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89C" w:rsidRPr="00B8089C" w:rsidRDefault="00B8089C" w:rsidP="00B8089C">
      <w:pPr>
        <w:pStyle w:val="Heading1"/>
        <w:rPr>
          <w:rFonts w:eastAsiaTheme="minorHAnsi" w:cs="Arial"/>
          <w:b w:val="0"/>
          <w:bCs w:val="0"/>
          <w:caps/>
          <w:color w:val="DD6D28"/>
          <w:spacing w:val="26"/>
          <w:sz w:val="40"/>
          <w:szCs w:val="24"/>
        </w:rPr>
      </w:pPr>
      <w:bookmarkStart w:id="0" w:name="_Toc517630490"/>
      <w:bookmarkStart w:id="1" w:name="_Toc517677155"/>
      <w:r w:rsidRPr="00B8089C">
        <w:rPr>
          <w:rFonts w:eastAsiaTheme="minorHAnsi" w:cs="Arial"/>
          <w:b w:val="0"/>
          <w:bCs w:val="0"/>
          <w:caps/>
          <w:color w:val="DD6D28"/>
          <w:spacing w:val="26"/>
          <w:sz w:val="40"/>
          <w:szCs w:val="24"/>
        </w:rPr>
        <w:t>THE APPLICATION PROCESS</w:t>
      </w:r>
      <w:bookmarkEnd w:id="0"/>
      <w:bookmarkEnd w:id="1"/>
    </w:p>
    <w:p w:rsidR="00B8089C" w:rsidRPr="006E2D5F" w:rsidRDefault="00B8089C" w:rsidP="00B8089C">
      <w:r w:rsidRPr="006E2D5F">
        <w:t xml:space="preserve">This fact sheet gives an overview of the National Redress Scheme application process. </w:t>
      </w:r>
    </w:p>
    <w:p w:rsidR="00B8089C" w:rsidRPr="006E2D5F" w:rsidRDefault="00B8089C" w:rsidP="00B8089C">
      <w:pPr>
        <w:spacing w:after="240"/>
      </w:pPr>
      <w:r w:rsidRPr="006E2D5F">
        <w:t>The National Redress Scheme start</w:t>
      </w:r>
      <w:r>
        <w:t>ed</w:t>
      </w:r>
      <w:r w:rsidRPr="006E2D5F">
        <w:t xml:space="preserve"> on 1 July 2018 and will run for 10 years. You can </w:t>
      </w:r>
      <w:r>
        <w:t>apply</w:t>
      </w:r>
      <w:r w:rsidRPr="006E2D5F">
        <w:t xml:space="preserve"> any time between now and 30 June 2027. </w:t>
      </w:r>
    </w:p>
    <w:p w:rsidR="00B8089C" w:rsidRPr="00B21A9B" w:rsidRDefault="00B8089C" w:rsidP="00B8089C">
      <w:pPr>
        <w:pStyle w:val="Heading2"/>
      </w:pPr>
      <w:r w:rsidRPr="00146968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B017BF8" wp14:editId="32FDCBA9">
            <wp:simplePos x="0" y="0"/>
            <wp:positionH relativeFrom="margin">
              <wp:align>left</wp:align>
            </wp:positionH>
            <wp:positionV relativeFrom="margin">
              <wp:posOffset>1201725</wp:posOffset>
            </wp:positionV>
            <wp:extent cx="573405" cy="573405"/>
            <wp:effectExtent l="0" t="0" r="0" b="0"/>
            <wp:wrapSquare wrapText="bothSides"/>
            <wp:docPr id="2" name="Picture 2" descr="C:\Users\pm0035\AppData\Local\Microsoft\Windows\INetCache\Content.Outlook\VXAYG6UV\find-out-ab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0035\AppData\Local\Microsoft\Windows\INetCache\Content.Outlook\VXAYG6UV\find-out-abou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1A9B">
        <w:t>Finding out about the National Redress Scheme</w:t>
      </w:r>
    </w:p>
    <w:p w:rsidR="00B8089C" w:rsidRPr="00B21A9B" w:rsidRDefault="00B8089C" w:rsidP="00B8089C">
      <w:pPr>
        <w:pStyle w:val="ListParagraph"/>
        <w:ind w:left="1077"/>
      </w:pPr>
      <w:r w:rsidRPr="00B21A9B">
        <w:t>Call the National Redress Scheme on 1800 737 377 Monday to Friday 8am</w:t>
      </w:r>
      <w:r>
        <w:t> </w:t>
      </w:r>
      <w:r w:rsidRPr="00B21A9B">
        <w:t>to</w:t>
      </w:r>
      <w:r>
        <w:t> </w:t>
      </w:r>
      <w:r w:rsidRPr="00B21A9B">
        <w:t>5pm</w:t>
      </w:r>
      <w:r>
        <w:t xml:space="preserve">, (local time) excluding public holidays </w:t>
      </w:r>
      <w:r w:rsidRPr="00B21A9B">
        <w:t>charges may apply</w:t>
      </w:r>
      <w:r>
        <w:t>.</w:t>
      </w:r>
    </w:p>
    <w:p w:rsidR="00B8089C" w:rsidRPr="00B21A9B" w:rsidRDefault="00B8089C" w:rsidP="00B8089C">
      <w:pPr>
        <w:pStyle w:val="ListParagraph"/>
        <w:ind w:left="1080"/>
      </w:pPr>
      <w:r w:rsidRPr="00B21A9B">
        <w:t xml:space="preserve">Visit the website at </w:t>
      </w:r>
      <w:hyperlink r:id="rId8" w:history="1">
        <w:r w:rsidRPr="00F174A2">
          <w:t>www.nationalredress.gov.au</w:t>
        </w:r>
      </w:hyperlink>
    </w:p>
    <w:p w:rsidR="00B8089C" w:rsidRPr="00B21A9B" w:rsidRDefault="00B8089C" w:rsidP="00B8089C">
      <w:pPr>
        <w:ind w:left="357" w:firstLine="720"/>
      </w:pPr>
      <w:r w:rsidRPr="00B21A9B">
        <w:t>Connect with a Redress Support Service (through the number or website)</w:t>
      </w:r>
      <w:r>
        <w:t>.</w:t>
      </w:r>
    </w:p>
    <w:p w:rsidR="00B8089C" w:rsidRPr="00B21A9B" w:rsidRDefault="00B8089C" w:rsidP="00B8089C">
      <w:pPr>
        <w:ind w:left="1146"/>
        <w:rPr>
          <w:sz w:val="4"/>
        </w:rPr>
      </w:pPr>
    </w:p>
    <w:p w:rsidR="00B8089C" w:rsidRPr="00B21A9B" w:rsidRDefault="00B8089C" w:rsidP="00B8089C">
      <w:pPr>
        <w:pStyle w:val="Heading2"/>
        <w:ind w:left="1134"/>
      </w:pPr>
      <w:r w:rsidRPr="00146968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4D7AE1E5" wp14:editId="7E38DD50">
            <wp:simplePos x="0" y="0"/>
            <wp:positionH relativeFrom="margin">
              <wp:align>left</wp:align>
            </wp:positionH>
            <wp:positionV relativeFrom="margin">
              <wp:posOffset>2494280</wp:posOffset>
            </wp:positionV>
            <wp:extent cx="573405" cy="573405"/>
            <wp:effectExtent l="0" t="0" r="0" b="0"/>
            <wp:wrapSquare wrapText="bothSides"/>
            <wp:docPr id="3" name="Picture 3" descr="C:\Users\pm0035\AppData\Local\Microsoft\Windows\INetCache\Content.Outlook\VXAYG6UV\things-to-consider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m0035\AppData\Local\Microsoft\Windows\INetCache\Content.Outlook\VXAYG6UV\things-to-consider (00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1A9B">
        <w:t xml:space="preserve">Things to consider </w:t>
      </w:r>
    </w:p>
    <w:p w:rsidR="00B8089C" w:rsidRPr="00B21A9B" w:rsidRDefault="00B8089C" w:rsidP="00B8089C">
      <w:r w:rsidRPr="00B21A9B">
        <w:t>Whether you can apply</w:t>
      </w:r>
      <w:r>
        <w:t>.</w:t>
      </w:r>
      <w:r w:rsidRPr="00B21A9B">
        <w:t xml:space="preserve"> </w:t>
      </w:r>
    </w:p>
    <w:p w:rsidR="00B8089C" w:rsidRPr="00B21A9B" w:rsidRDefault="00B8089C" w:rsidP="00B8089C">
      <w:pPr>
        <w:pStyle w:val="ListParagraph"/>
        <w:ind w:left="1080"/>
      </w:pPr>
      <w:r w:rsidRPr="00B21A9B">
        <w:t>Whether redress or a civil claim is the best option for you</w:t>
      </w:r>
      <w:r>
        <w:t>.</w:t>
      </w:r>
      <w:r w:rsidRPr="00B21A9B">
        <w:t xml:space="preserve"> </w:t>
      </w:r>
    </w:p>
    <w:p w:rsidR="00B8089C" w:rsidRPr="00B21A9B" w:rsidRDefault="00B8089C" w:rsidP="00B8089C">
      <w:pPr>
        <w:ind w:left="357" w:firstLine="720"/>
      </w:pPr>
      <w:r w:rsidRPr="00B21A9B">
        <w:t xml:space="preserve">Who will support you to fill in the application </w:t>
      </w:r>
      <w:proofErr w:type="gramStart"/>
      <w:r w:rsidRPr="00B21A9B">
        <w:t>form</w:t>
      </w:r>
      <w:r>
        <w:t>.</w:t>
      </w:r>
      <w:proofErr w:type="gramEnd"/>
      <w:r w:rsidRPr="00B21A9B">
        <w:t xml:space="preserve"> </w:t>
      </w:r>
    </w:p>
    <w:p w:rsidR="00B8089C" w:rsidRPr="00B21A9B" w:rsidRDefault="00B8089C" w:rsidP="00B8089C">
      <w:pPr>
        <w:ind w:left="1146"/>
        <w:rPr>
          <w:sz w:val="4"/>
          <w:szCs w:val="4"/>
        </w:rPr>
      </w:pPr>
    </w:p>
    <w:p w:rsidR="00B8089C" w:rsidRPr="00B21A9B" w:rsidRDefault="00B8089C" w:rsidP="00B8089C">
      <w:pPr>
        <w:pStyle w:val="Heading2"/>
        <w:ind w:left="1134"/>
      </w:pPr>
      <w:r w:rsidRPr="00146968"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668F3F12" wp14:editId="20737CDE">
            <wp:simplePos x="0" y="0"/>
            <wp:positionH relativeFrom="margin">
              <wp:align>left</wp:align>
            </wp:positionH>
            <wp:positionV relativeFrom="page">
              <wp:posOffset>5535472</wp:posOffset>
            </wp:positionV>
            <wp:extent cx="573405" cy="573405"/>
            <wp:effectExtent l="0" t="0" r="0" b="0"/>
            <wp:wrapSquare wrapText="bothSides"/>
            <wp:docPr id="4" name="Picture 4" descr="C:\Users\pm0035\AppData\Local\Microsoft\Windows\INetCache\Content.Outlook\VXAYG6UV\filling-in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m0035\AppData\Local\Microsoft\Windows\INetCache\Content.Outlook\VXAYG6UV\filling-in (002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1A9B">
        <w:t>Filling in</w:t>
      </w:r>
      <w:r>
        <w:t xml:space="preserve"> and submitting the application</w:t>
      </w:r>
    </w:p>
    <w:p w:rsidR="00B8089C" w:rsidRPr="00B21A9B" w:rsidRDefault="00B8089C" w:rsidP="00B8089C">
      <w:r w:rsidRPr="00B21A9B">
        <w:t>It can be done online, or on paper</w:t>
      </w:r>
      <w:r>
        <w:t>.</w:t>
      </w:r>
      <w:r w:rsidRPr="00B21A9B">
        <w:t xml:space="preserve"> </w:t>
      </w:r>
    </w:p>
    <w:p w:rsidR="00B8089C" w:rsidRPr="00B21A9B" w:rsidRDefault="00B8089C" w:rsidP="00B8089C">
      <w:pPr>
        <w:ind w:left="1080"/>
      </w:pPr>
      <w:r w:rsidRPr="00B21A9B">
        <w:t>When you have submitted the form, the National Redress Scheme team will contact you about next steps</w:t>
      </w:r>
      <w:r>
        <w:t>.</w:t>
      </w:r>
    </w:p>
    <w:p w:rsidR="00B8089C" w:rsidRPr="00B21A9B" w:rsidRDefault="00B8089C" w:rsidP="00B8089C">
      <w:pPr>
        <w:pStyle w:val="DOTT"/>
        <w:numPr>
          <w:ilvl w:val="0"/>
          <w:numId w:val="0"/>
        </w:numPr>
        <w:ind w:left="1572"/>
        <w:rPr>
          <w:color w:val="auto"/>
          <w:sz w:val="4"/>
          <w:szCs w:val="4"/>
        </w:rPr>
      </w:pPr>
    </w:p>
    <w:p w:rsidR="00B8089C" w:rsidRPr="00B21A9B" w:rsidRDefault="00B8089C" w:rsidP="00B8089C">
      <w:pPr>
        <w:pStyle w:val="Heading2"/>
        <w:ind w:left="1134"/>
      </w:pPr>
      <w:r w:rsidRPr="00146968"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098A16A3" wp14:editId="1193115B">
            <wp:simplePos x="0" y="0"/>
            <wp:positionH relativeFrom="margin">
              <wp:posOffset>-635</wp:posOffset>
            </wp:positionH>
            <wp:positionV relativeFrom="margin">
              <wp:posOffset>4647565</wp:posOffset>
            </wp:positionV>
            <wp:extent cx="573405" cy="573405"/>
            <wp:effectExtent l="0" t="0" r="0" b="0"/>
            <wp:wrapSquare wrapText="bothSides"/>
            <wp:docPr id="6" name="Picture 6" descr="C:\Users\pm0035\AppData\Local\Microsoft\Windows\INetCache\Content.Outlook\VXAYG6UV\app-assessed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m0035\AppData\Local\Microsoft\Windows\INetCache\Content.Outlook\VXAYG6UV\app-assessed (002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1A9B">
        <w:t xml:space="preserve">The Independent Decision Maker considers the application </w:t>
      </w:r>
    </w:p>
    <w:p w:rsidR="00B8089C" w:rsidRPr="00B21A9B" w:rsidRDefault="00B8089C" w:rsidP="00B8089C">
      <w:pPr>
        <w:pStyle w:val="ListParagraph"/>
        <w:ind w:left="1077"/>
      </w:pPr>
      <w:r w:rsidRPr="00B21A9B">
        <w:t>People can take as much time as they need to complete their application</w:t>
      </w:r>
      <w:r>
        <w:t>.</w:t>
      </w:r>
    </w:p>
    <w:p w:rsidR="00B8089C" w:rsidRPr="00B21A9B" w:rsidRDefault="00B8089C" w:rsidP="00B8089C">
      <w:pPr>
        <w:pStyle w:val="ListParagraph"/>
        <w:ind w:left="1077"/>
      </w:pPr>
      <w:r w:rsidRPr="00B21A9B">
        <w:t>The assessment may take between 3 and 12 months</w:t>
      </w:r>
      <w:r>
        <w:t>.</w:t>
      </w:r>
      <w:r w:rsidRPr="00B21A9B">
        <w:t xml:space="preserve"> </w:t>
      </w:r>
    </w:p>
    <w:p w:rsidR="00B8089C" w:rsidRPr="00B21A9B" w:rsidRDefault="00B8089C" w:rsidP="00B8089C">
      <w:pPr>
        <w:pStyle w:val="ListParagraph"/>
        <w:ind w:left="1077"/>
      </w:pPr>
      <w:r w:rsidRPr="00B21A9B">
        <w:t>Applications will be prioritised for people who are ill or elderly</w:t>
      </w:r>
      <w:r>
        <w:t>.</w:t>
      </w:r>
    </w:p>
    <w:p w:rsidR="00B8089C" w:rsidRPr="00B21A9B" w:rsidRDefault="00B8089C" w:rsidP="00B8089C">
      <w:pPr>
        <w:ind w:left="1146"/>
        <w:rPr>
          <w:sz w:val="4"/>
          <w:szCs w:val="4"/>
        </w:rPr>
      </w:pPr>
    </w:p>
    <w:p w:rsidR="00B8089C" w:rsidRPr="00B21A9B" w:rsidRDefault="00B8089C" w:rsidP="00B8089C">
      <w:pPr>
        <w:pStyle w:val="Heading2"/>
        <w:ind w:left="1134"/>
      </w:pPr>
      <w:r w:rsidRPr="00146968"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520D94FE" wp14:editId="6E19B24E">
            <wp:simplePos x="0" y="0"/>
            <wp:positionH relativeFrom="margin">
              <wp:align>left</wp:align>
            </wp:positionH>
            <wp:positionV relativeFrom="margin">
              <wp:posOffset>5784850</wp:posOffset>
            </wp:positionV>
            <wp:extent cx="573405" cy="573405"/>
            <wp:effectExtent l="0" t="0" r="0" b="0"/>
            <wp:wrapSquare wrapText="bothSides"/>
            <wp:docPr id="5" name="Picture 5" descr="C:\Users\pm0035\AppData\Local\Microsoft\Windows\INetCache\Content.Outlook\VXAYG6UV\accept-offer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m0035\AppData\Local\Microsoft\Windows\INetCache\Content.Outlook\VXAYG6UV\accept-offer (002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1A9B">
        <w:t>Accepting the offer or asking for a review</w:t>
      </w:r>
    </w:p>
    <w:p w:rsidR="00B8089C" w:rsidRPr="00B21A9B" w:rsidRDefault="00B8089C" w:rsidP="00B8089C">
      <w:pPr>
        <w:pStyle w:val="ListParagraph"/>
        <w:ind w:left="1077"/>
      </w:pPr>
      <w:r w:rsidRPr="00B21A9B">
        <w:t>A phone call and letter will let you know if you have an offer of redress</w:t>
      </w:r>
      <w:r>
        <w:t>.</w:t>
      </w:r>
    </w:p>
    <w:p w:rsidR="00B8089C" w:rsidRPr="00B21A9B" w:rsidRDefault="00B8089C" w:rsidP="00B8089C">
      <w:pPr>
        <w:pStyle w:val="ListParagraph"/>
        <w:ind w:left="1077"/>
      </w:pPr>
      <w:r w:rsidRPr="00B21A9B">
        <w:t>To accept the offer, you will need to let the Scheme know within six months</w:t>
      </w:r>
      <w:r>
        <w:t>.</w:t>
      </w:r>
    </w:p>
    <w:p w:rsidR="00B8089C" w:rsidRDefault="00B8089C" w:rsidP="00B8089C">
      <w:pPr>
        <w:pStyle w:val="ListParagraph"/>
        <w:ind w:left="1077"/>
      </w:pPr>
      <w:r w:rsidRPr="00B21A9B">
        <w:t>If you are not satisfied with your offer, you can ask for a review, although this may mean that your monetary payment may be less than the first offer</w:t>
      </w:r>
      <w:r>
        <w:t>.</w:t>
      </w:r>
    </w:p>
    <w:p w:rsidR="00B8089C" w:rsidRDefault="00B8089C">
      <w:pPr>
        <w:spacing w:after="200" w:line="276" w:lineRule="auto"/>
      </w:pPr>
      <w:r>
        <w:br w:type="page"/>
      </w:r>
    </w:p>
    <w:p w:rsidR="00B8089C" w:rsidRPr="00B21A9B" w:rsidRDefault="00B8089C" w:rsidP="00B8089C">
      <w:pPr>
        <w:pStyle w:val="Heading2"/>
      </w:pPr>
      <w:bookmarkStart w:id="2" w:name="_Toc517630491"/>
      <w:bookmarkStart w:id="3" w:name="_Toc517677156"/>
      <w:bookmarkStart w:id="4" w:name="_Hlk517618510"/>
      <w:r w:rsidRPr="00B21A9B">
        <w:lastRenderedPageBreak/>
        <w:t>How can I get support and more information?</w:t>
      </w:r>
      <w:bookmarkEnd w:id="2"/>
      <w:bookmarkEnd w:id="3"/>
      <w:r w:rsidRPr="00B21A9B">
        <w:t xml:space="preserve"> </w:t>
      </w:r>
    </w:p>
    <w:p w:rsidR="00B8089C" w:rsidRDefault="00B8089C" w:rsidP="00B8089C">
      <w:r w:rsidRPr="006E2D5F">
        <w:t xml:space="preserve">Free, confidential support services are available before, during and after the application process. </w:t>
      </w:r>
    </w:p>
    <w:p w:rsidR="00B8089C" w:rsidRDefault="00B8089C" w:rsidP="00B8089C">
      <w:r>
        <w:t xml:space="preserve">To connect with a support service and find out how to apply, please go to </w:t>
      </w:r>
      <w:hyperlink r:id="rId13" w:history="1">
        <w:r w:rsidRPr="00D56D1C">
          <w:rPr>
            <w:rStyle w:val="Hyperlink"/>
          </w:rPr>
          <w:t>www.nationalredress.gov.au</w:t>
        </w:r>
      </w:hyperlink>
      <w:r>
        <w:t xml:space="preserve"> or call the National Redress Scheme on 1800 737 377 Monday to Friday 8am to 5pm (local time) excluding public holidays – charges may apply.</w:t>
      </w:r>
    </w:p>
    <w:bookmarkEnd w:id="4"/>
    <w:p w:rsidR="00B8089C" w:rsidRDefault="00B8089C" w:rsidP="00B8089C">
      <w:pPr>
        <w:rPr>
          <w:rFonts w:ascii="Calibri" w:hAnsi="Calibri" w:cs="Calibri"/>
        </w:rPr>
      </w:pPr>
      <w:r>
        <w:t>Those who need immediate emotional support can contact:</w:t>
      </w:r>
    </w:p>
    <w:p w:rsidR="00B8089C" w:rsidRDefault="00B8089C" w:rsidP="00B8089C">
      <w:pPr>
        <w:pStyle w:val="ListParagraph"/>
        <w:numPr>
          <w:ilvl w:val="0"/>
          <w:numId w:val="1"/>
        </w:numPr>
        <w:ind w:left="1418" w:hanging="284"/>
      </w:pPr>
      <w:hyperlink r:id="rId14" w:history="1">
        <w:r w:rsidRPr="00563103">
          <w:t>Beyond Blue</w:t>
        </w:r>
      </w:hyperlink>
      <w:r>
        <w:t xml:space="preserve"> 1300 22 4636</w:t>
      </w:r>
    </w:p>
    <w:p w:rsidR="00B8089C" w:rsidRDefault="00B8089C" w:rsidP="00B8089C">
      <w:pPr>
        <w:pStyle w:val="ListParagraph"/>
        <w:numPr>
          <w:ilvl w:val="0"/>
          <w:numId w:val="1"/>
        </w:numPr>
        <w:ind w:left="1418" w:hanging="284"/>
      </w:pPr>
      <w:hyperlink r:id="rId15" w:history="1">
        <w:r w:rsidRPr="00563103">
          <w:t>Lifeline</w:t>
        </w:r>
      </w:hyperlink>
      <w:r>
        <w:t xml:space="preserve"> 13 11 14</w:t>
      </w:r>
    </w:p>
    <w:p w:rsidR="00B8089C" w:rsidRDefault="00B8089C" w:rsidP="00B8089C">
      <w:pPr>
        <w:pStyle w:val="ListParagraph"/>
        <w:numPr>
          <w:ilvl w:val="0"/>
          <w:numId w:val="1"/>
        </w:numPr>
        <w:ind w:left="1418" w:hanging="284"/>
      </w:pPr>
      <w:hyperlink r:id="rId16" w:history="1">
        <w:r w:rsidRPr="00563103">
          <w:t>1800 Respect</w:t>
        </w:r>
      </w:hyperlink>
      <w:r>
        <w:t xml:space="preserve"> 1800 737 732</w:t>
      </w:r>
    </w:p>
    <w:p w:rsidR="00B8089C" w:rsidRDefault="00B8089C" w:rsidP="00B8089C">
      <w:pPr>
        <w:pStyle w:val="ListParagraph"/>
        <w:numPr>
          <w:ilvl w:val="0"/>
          <w:numId w:val="1"/>
        </w:numPr>
        <w:ind w:left="1418" w:hanging="284"/>
      </w:pPr>
      <w:hyperlink r:id="rId17" w:history="1">
        <w:r w:rsidRPr="00563103">
          <w:t>Suicide Call Back Service</w:t>
        </w:r>
      </w:hyperlink>
      <w:r>
        <w:t xml:space="preserve"> 1300 659 467</w:t>
      </w:r>
    </w:p>
    <w:p w:rsidR="00B8089C" w:rsidRDefault="00B8089C" w:rsidP="00B8089C">
      <w:pPr>
        <w:pStyle w:val="ListParagraph"/>
        <w:numPr>
          <w:ilvl w:val="0"/>
          <w:numId w:val="1"/>
        </w:numPr>
        <w:ind w:left="1418" w:hanging="284"/>
      </w:pPr>
      <w:hyperlink r:id="rId18" w:history="1">
        <w:proofErr w:type="spellStart"/>
        <w:r w:rsidRPr="00563103">
          <w:t>Mensline</w:t>
        </w:r>
        <w:proofErr w:type="spellEnd"/>
      </w:hyperlink>
      <w:r>
        <w:t xml:space="preserve"> 1300 78 99 78</w:t>
      </w:r>
    </w:p>
    <w:p w:rsidR="00B8089C" w:rsidRPr="00AF4F27" w:rsidRDefault="00B8089C" w:rsidP="00B8089C">
      <w:pPr>
        <w:pStyle w:val="ListParagraph"/>
        <w:numPr>
          <w:ilvl w:val="0"/>
          <w:numId w:val="1"/>
        </w:numPr>
        <w:ind w:left="1418" w:hanging="284"/>
      </w:pPr>
      <w:r>
        <w:t>In an emergency call Triple Zero (000)</w:t>
      </w:r>
    </w:p>
    <w:p w:rsidR="007B0256" w:rsidRPr="00B91E3E" w:rsidRDefault="007B0256" w:rsidP="00BD6F14">
      <w:bookmarkStart w:id="5" w:name="_GoBack"/>
      <w:bookmarkEnd w:id="5"/>
    </w:p>
    <w:sectPr w:rsidR="007B0256" w:rsidRPr="00B91E3E" w:rsidSect="00B8089C">
      <w:headerReference w:type="default" r:id="rId19"/>
      <w:footerReference w:type="even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0CB" w:rsidRDefault="009E70CB" w:rsidP="00B04ED8">
      <w:pPr>
        <w:spacing w:after="0"/>
      </w:pPr>
      <w:r>
        <w:separator/>
      </w:r>
    </w:p>
  </w:endnote>
  <w:endnote w:type="continuationSeparator" w:id="0">
    <w:p w:rsidR="009E70CB" w:rsidRDefault="009E70CB" w:rsidP="00B04E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89C" w:rsidRDefault="00B8089C">
    <w:pPr>
      <w:pStyle w:val="Footer"/>
    </w:pPr>
    <w:r>
      <w:rPr>
        <w:noProof/>
        <w:lang w:eastAsia="en-AU"/>
      </w:rPr>
      <w:drawing>
        <wp:inline distT="0" distB="0" distL="0" distR="0" wp14:anchorId="1653BEA3" wp14:editId="25C53860">
          <wp:extent cx="5731510" cy="380304"/>
          <wp:effectExtent l="0" t="0" r="0" b="1270"/>
          <wp:docPr id="1" name="Picture 1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5731510" cy="3803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inline>
      </w:drawing>
    </w:r>
  </w:p>
  <w:p w:rsidR="00B8089C" w:rsidRDefault="00B8089C">
    <w:pPr>
      <w:pStyle w:val="Footer"/>
    </w:pPr>
    <w:r>
      <w:t>Published 4 February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89C" w:rsidRDefault="00B8089C">
    <w:pPr>
      <w:pStyle w:val="Footer"/>
    </w:pPr>
    <w:r>
      <w:rPr>
        <w:noProof/>
        <w:lang w:eastAsia="en-AU"/>
      </w:rPr>
      <w:drawing>
        <wp:inline distT="0" distB="0" distL="0" distR="0" wp14:anchorId="1653BEA3" wp14:editId="25C53860">
          <wp:extent cx="5731510" cy="380304"/>
          <wp:effectExtent l="0" t="0" r="0" b="1270"/>
          <wp:docPr id="21" name="Picture 21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5731510" cy="3803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inline>
      </w:drawing>
    </w:r>
  </w:p>
  <w:p w:rsidR="00B8089C" w:rsidRDefault="00B8089C">
    <w:pPr>
      <w:pStyle w:val="Footer"/>
    </w:pPr>
    <w:r>
      <w:t>Published 4 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0CB" w:rsidRDefault="009E70CB" w:rsidP="00B04ED8">
      <w:pPr>
        <w:spacing w:after="0"/>
      </w:pPr>
      <w:r>
        <w:separator/>
      </w:r>
    </w:p>
  </w:footnote>
  <w:footnote w:type="continuationSeparator" w:id="0">
    <w:p w:rsidR="009E70CB" w:rsidRDefault="009E70CB" w:rsidP="00B04E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8089C">
    <w:pPr>
      <w:pStyle w:val="Header"/>
    </w:pPr>
    <w:r>
      <w:rPr>
        <w:noProof/>
        <w:lang w:eastAsia="en-AU"/>
      </w:rPr>
      <w:drawing>
        <wp:inline distT="0" distB="0" distL="0" distR="0" wp14:anchorId="151F3E04" wp14:editId="6A9ADEB1">
          <wp:extent cx="2378075" cy="787400"/>
          <wp:effectExtent l="0" t="0" r="0" b="0"/>
          <wp:docPr id="19" name="Picture 19" descr="National Redress Scheme For people who have experienced institutional child sexual abuse" title="National Redress Sche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S003_National Redress Scheme_Logo_I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07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089C" w:rsidRDefault="00B8089C">
    <w:pPr>
      <w:pStyle w:val="Header"/>
    </w:pPr>
  </w:p>
  <w:p w:rsidR="00B8089C" w:rsidRPr="00B8089C" w:rsidRDefault="00B8089C" w:rsidP="00B8089C">
    <w:pPr>
      <w:pStyle w:val="Heading1"/>
      <w:spacing w:before="120" w:after="120"/>
      <w:contextualSpacing w:val="0"/>
      <w:jc w:val="right"/>
      <w:rPr>
        <w:rFonts w:eastAsiaTheme="minorHAnsi" w:cs="Arial"/>
        <w:b w:val="0"/>
        <w:bCs w:val="0"/>
        <w:caps/>
        <w:color w:val="DD6D28"/>
        <w:spacing w:val="26"/>
        <w:sz w:val="40"/>
        <w:szCs w:val="24"/>
      </w:rPr>
    </w:pPr>
    <w:r w:rsidRPr="00B8089C">
      <w:rPr>
        <w:rFonts w:eastAsiaTheme="minorHAnsi" w:cs="Arial"/>
        <w:b w:val="0"/>
        <w:bCs w:val="0"/>
        <w:caps/>
        <w:color w:val="DD6D28"/>
        <w:spacing w:val="26"/>
        <w:sz w:val="40"/>
        <w:szCs w:val="24"/>
      </w:rPr>
      <w:t>Fact sheet</w:t>
    </w:r>
  </w:p>
  <w:p w:rsidR="00B8089C" w:rsidRDefault="00B8089C" w:rsidP="00B8089C">
    <w:pPr>
      <w:pStyle w:val="Header"/>
    </w:pPr>
    <w:r>
      <w:rPr>
        <w:noProof/>
        <w:lang w:eastAsia="en-AU"/>
      </w:rPr>
      <w:drawing>
        <wp:inline distT="0" distB="0" distL="0" distR="0" wp14:anchorId="00A44A23" wp14:editId="39BCE19A">
          <wp:extent cx="6210935" cy="60474"/>
          <wp:effectExtent l="0" t="0" r="0" b="3175"/>
          <wp:docPr id="20" name="Picture 20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S003_letterhead_line_W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210935" cy="60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63289"/>
    <w:multiLevelType w:val="hybridMultilevel"/>
    <w:tmpl w:val="0204AA70"/>
    <w:lvl w:ilvl="0" w:tplc="F5C0630C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EEECE1" w:themeColor="background2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0945E3"/>
    <w:multiLevelType w:val="hybridMultilevel"/>
    <w:tmpl w:val="8E2CBBF0"/>
    <w:lvl w:ilvl="0" w:tplc="5574B382">
      <w:start w:val="1"/>
      <w:numFmt w:val="bullet"/>
      <w:pStyle w:val="DOTT"/>
      <w:lvlText w:val=""/>
      <w:lvlJc w:val="left"/>
      <w:pPr>
        <w:ind w:left="1288" w:hanging="720"/>
      </w:pPr>
      <w:rPr>
        <w:rFonts w:ascii="Symbol" w:hAnsi="Symbol" w:hint="default"/>
        <w:color w:val="EEECE1" w:themeColor="background2"/>
        <w:sz w:val="16"/>
      </w:rPr>
    </w:lvl>
    <w:lvl w:ilvl="1" w:tplc="0C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9C"/>
    <w:rsid w:val="00005633"/>
    <w:rsid w:val="001E630D"/>
    <w:rsid w:val="00284DC9"/>
    <w:rsid w:val="003B2BB8"/>
    <w:rsid w:val="003D34FF"/>
    <w:rsid w:val="004B54CA"/>
    <w:rsid w:val="004E5CBF"/>
    <w:rsid w:val="005C3AA9"/>
    <w:rsid w:val="00621FC5"/>
    <w:rsid w:val="00637B02"/>
    <w:rsid w:val="00683A84"/>
    <w:rsid w:val="006A4CE7"/>
    <w:rsid w:val="00785261"/>
    <w:rsid w:val="007B0256"/>
    <w:rsid w:val="0083177B"/>
    <w:rsid w:val="009225F0"/>
    <w:rsid w:val="0093462C"/>
    <w:rsid w:val="00953795"/>
    <w:rsid w:val="00974189"/>
    <w:rsid w:val="009E70CB"/>
    <w:rsid w:val="00B04ED8"/>
    <w:rsid w:val="00B8089C"/>
    <w:rsid w:val="00B91E3E"/>
    <w:rsid w:val="00BA2DB9"/>
    <w:rsid w:val="00BD6F14"/>
    <w:rsid w:val="00BE7148"/>
    <w:rsid w:val="00BF74CE"/>
    <w:rsid w:val="00C84DD7"/>
    <w:rsid w:val="00CB5863"/>
    <w:rsid w:val="00DA243A"/>
    <w:rsid w:val="00E273E4"/>
    <w:rsid w:val="00F3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47A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89C"/>
    <w:pPr>
      <w:spacing w:after="12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List Paragraph1,Recommendation,List Paragraph11,L,Bullet Point,Bullet points,Content descriptions,Bullet point,List Paragraph Number,Bulleted Para,NFP GP Bulleted List,bullet point list,List Bullet Cab,Dot Point Lvl 1,List Paragraph111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basedOn w:val="SubtleReference"/>
    <w:uiPriority w:val="99"/>
    <w:unhideWhenUsed/>
    <w:rsid w:val="00B8089C"/>
    <w:rPr>
      <w:smallCaps w:val="0"/>
    </w:rPr>
  </w:style>
  <w:style w:type="character" w:customStyle="1" w:styleId="ListParagraphChar">
    <w:name w:val="List Paragraph Char"/>
    <w:aliases w:val="List Paragraph1 Char,Recommendation Char,List Paragraph11 Char,L Char,Bullet Point Char,Bullet points Char,Content descriptions Char,Bullet point Char,List Paragraph Number Char,Bulleted Para Char,NFP GP Bulleted List Char"/>
    <w:basedOn w:val="DefaultParagraphFont"/>
    <w:link w:val="ListParagraph"/>
    <w:uiPriority w:val="34"/>
    <w:qFormat/>
    <w:locked/>
    <w:rsid w:val="00B8089C"/>
    <w:rPr>
      <w:rFonts w:ascii="Arial" w:hAnsi="Arial"/>
    </w:rPr>
  </w:style>
  <w:style w:type="paragraph" w:styleId="ListBullet">
    <w:name w:val="List Bullet"/>
    <w:basedOn w:val="Normal"/>
    <w:uiPriority w:val="99"/>
    <w:unhideWhenUsed/>
    <w:rsid w:val="00B8089C"/>
    <w:pPr>
      <w:numPr>
        <w:numId w:val="1"/>
      </w:numPr>
      <w:contextualSpacing/>
    </w:pPr>
  </w:style>
  <w:style w:type="paragraph" w:customStyle="1" w:styleId="DOTT">
    <w:name w:val="DOTT"/>
    <w:basedOn w:val="ListParagraph"/>
    <w:link w:val="DOTTChar"/>
    <w:qFormat/>
    <w:rsid w:val="00B8089C"/>
    <w:pPr>
      <w:numPr>
        <w:numId w:val="2"/>
      </w:numPr>
      <w:spacing w:line="312" w:lineRule="auto"/>
      <w:ind w:left="426" w:hanging="284"/>
    </w:pPr>
    <w:rPr>
      <w:rFonts w:asciiTheme="minorHAnsi" w:hAnsiTheme="minorHAnsi" w:cstheme="minorHAnsi"/>
      <w:color w:val="111111"/>
      <w:sz w:val="20"/>
    </w:rPr>
  </w:style>
  <w:style w:type="character" w:customStyle="1" w:styleId="DOTTChar">
    <w:name w:val="DOTT Char"/>
    <w:basedOn w:val="DefaultParagraphFont"/>
    <w:link w:val="DOTT"/>
    <w:rsid w:val="00B8089C"/>
    <w:rPr>
      <w:rFonts w:cstheme="minorHAnsi"/>
      <w:color w:val="11111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F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redress.gov.au" TargetMode="External"/><Relationship Id="rId13" Type="http://schemas.openxmlformats.org/officeDocument/2006/relationships/hyperlink" Target="http://www.nationalredress.gov.au" TargetMode="External"/><Relationship Id="rId18" Type="http://schemas.openxmlformats.org/officeDocument/2006/relationships/hyperlink" Target="https://mensline.org.au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www.suicidecallbackservice.org.a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1800respect.org.a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www.lifeline.org.au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beyondblue.org.au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2019-02-04T04:21:00Z</dcterms:created>
  <dcterms:modified xsi:type="dcterms:W3CDTF">2019-02-04T04:21:00Z</dcterms:modified>
</cp:coreProperties>
</file>