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58" w:rsidRPr="00EA4758" w:rsidRDefault="00EA4758" w:rsidP="00EA4758">
      <w:pPr>
        <w:pStyle w:val="Heading1"/>
        <w:spacing w:before="120"/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</w:pPr>
      <w:bookmarkStart w:id="0" w:name="_Toc517630476"/>
      <w:bookmarkStart w:id="1" w:name="_Toc517677141"/>
      <w:r w:rsidRPr="00EA4758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  <w:t>WHAT YOU CAN APPLY FOR</w:t>
      </w:r>
      <w:bookmarkEnd w:id="0"/>
      <w:bookmarkEnd w:id="1"/>
      <w:r w:rsidRPr="00EA4758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  <w:t>?</w:t>
      </w:r>
    </w:p>
    <w:p w:rsidR="00EA4758" w:rsidRDefault="00EA4758" w:rsidP="00EA4758">
      <w:r w:rsidRPr="006E2D5F">
        <w:t xml:space="preserve">This fact sheet has information on what people can apply for from the National Redress Scheme. </w:t>
      </w:r>
    </w:p>
    <w:p w:rsidR="00EA4758" w:rsidRPr="00032540" w:rsidRDefault="00EA4758" w:rsidP="00EA4758">
      <w:r>
        <w:t xml:space="preserve">The National Redress Scheme is for people who experienced institutional child sexual </w:t>
      </w:r>
      <w:r w:rsidRPr="00032540">
        <w:t>abuse and related non-sexual abuse.</w:t>
      </w:r>
    </w:p>
    <w:p w:rsidR="00EA4758" w:rsidRPr="00032540" w:rsidRDefault="00EA4758" w:rsidP="00EA4758">
      <w:bookmarkStart w:id="2" w:name="_Toc517630477"/>
      <w:bookmarkStart w:id="3" w:name="_Toc517677142"/>
      <w:r w:rsidRPr="00032540">
        <w:t>The National Redress Scheme</w:t>
      </w:r>
      <w:r>
        <w:t xml:space="preserve"> (the Scheme)</w:t>
      </w:r>
      <w:r w:rsidRPr="00032540">
        <w:t xml:space="preserve"> can help you get access to three things:</w:t>
      </w:r>
      <w:bookmarkEnd w:id="2"/>
      <w:bookmarkEnd w:id="3"/>
    </w:p>
    <w:p w:rsidR="00EA4758" w:rsidRPr="005B11AD" w:rsidRDefault="00EA4758" w:rsidP="00EA4758">
      <w:pPr>
        <w:pStyle w:val="ListNumber"/>
      </w:pPr>
      <w:bookmarkStart w:id="4" w:name="_Toc517630478"/>
      <w:bookmarkStart w:id="5" w:name="_Toc517677143"/>
      <w:r w:rsidRPr="005B11AD">
        <w:t xml:space="preserve">Counselling, </w:t>
      </w:r>
      <w:bookmarkEnd w:id="4"/>
      <w:bookmarkEnd w:id="5"/>
    </w:p>
    <w:p w:rsidR="00EA4758" w:rsidRPr="005B11AD" w:rsidRDefault="00EA4758" w:rsidP="00EA4758">
      <w:pPr>
        <w:pStyle w:val="ListNumber"/>
      </w:pPr>
      <w:bookmarkStart w:id="6" w:name="_Toc517630479"/>
      <w:bookmarkStart w:id="7" w:name="_Toc517677144"/>
      <w:r w:rsidRPr="005B11AD">
        <w:t xml:space="preserve">A </w:t>
      </w:r>
      <w:r>
        <w:t xml:space="preserve">Redress </w:t>
      </w:r>
      <w:r w:rsidRPr="005B11AD">
        <w:t>payment, and</w:t>
      </w:r>
      <w:bookmarkEnd w:id="6"/>
      <w:bookmarkEnd w:id="7"/>
      <w:r w:rsidRPr="005B11AD">
        <w:t xml:space="preserve"> </w:t>
      </w:r>
    </w:p>
    <w:p w:rsidR="00EA4758" w:rsidRPr="005B11AD" w:rsidRDefault="00EA4758" w:rsidP="00EA4758">
      <w:pPr>
        <w:pStyle w:val="ListNumber"/>
      </w:pPr>
      <w:bookmarkStart w:id="8" w:name="_Toc517630480"/>
      <w:bookmarkStart w:id="9" w:name="_Toc517677145"/>
      <w:r w:rsidRPr="005B11AD">
        <w:t>A direct personal response from an institution (e.g. an apology).</w:t>
      </w:r>
      <w:bookmarkEnd w:id="8"/>
      <w:bookmarkEnd w:id="9"/>
      <w:r w:rsidRPr="005B11AD">
        <w:t xml:space="preserve"> </w:t>
      </w:r>
    </w:p>
    <w:p w:rsidR="00EA4758" w:rsidRPr="00032540" w:rsidRDefault="00EA4758" w:rsidP="00EA4758">
      <w:r w:rsidRPr="00032540">
        <w:t>If you receive an offer of redress, you can accept any or all of these things. This is your choice.</w:t>
      </w:r>
    </w:p>
    <w:p w:rsidR="00EA4758" w:rsidRPr="00032540" w:rsidRDefault="00EA4758" w:rsidP="00EA4758">
      <w:pPr>
        <w:pStyle w:val="Heading2"/>
      </w:pPr>
      <w:bookmarkStart w:id="10" w:name="_Toc517630481"/>
      <w:bookmarkStart w:id="11" w:name="_Toc517677146"/>
      <w:r w:rsidRPr="00032540">
        <w:t xml:space="preserve">Counselling </w:t>
      </w:r>
      <w:bookmarkEnd w:id="10"/>
      <w:bookmarkEnd w:id="11"/>
    </w:p>
    <w:p w:rsidR="00EA4758" w:rsidRPr="00032540" w:rsidRDefault="00EA4758" w:rsidP="00EA4758">
      <w:r w:rsidRPr="00032540">
        <w:t>How you access counselling will depend on where you live.</w:t>
      </w:r>
    </w:p>
    <w:p w:rsidR="00EA4758" w:rsidRPr="00032540" w:rsidRDefault="00EA4758" w:rsidP="00EA4758">
      <w:r w:rsidRPr="00032540">
        <w:t xml:space="preserve">In some states, you will be connected to a free, local service as part of your offer. These services will have expertise in supporting people who have experienced child sexual abuse. </w:t>
      </w:r>
    </w:p>
    <w:p w:rsidR="00EA4758" w:rsidRPr="00032540" w:rsidRDefault="00EA4758" w:rsidP="00EA4758">
      <w:r w:rsidRPr="00032540">
        <w:t>In other states, you may receive a lump sum payment of up to $5,000 as part of your offer. This is to pay for services in your local area.</w:t>
      </w:r>
    </w:p>
    <w:p w:rsidR="00EA4758" w:rsidRPr="00032540" w:rsidRDefault="00EA4758" w:rsidP="00EA4758">
      <w:bookmarkStart w:id="12" w:name="_Toc517630482"/>
      <w:bookmarkStart w:id="13" w:name="_Toc517677147"/>
      <w:r w:rsidRPr="00032540">
        <w:t xml:space="preserve">When the Scheme writes to you to offer you redress, the letter will explain how you can access counselling. </w:t>
      </w:r>
    </w:p>
    <w:p w:rsidR="00EA4758" w:rsidRPr="00032540" w:rsidRDefault="00EA4758" w:rsidP="00EA4758">
      <w:r w:rsidRPr="00032540">
        <w:t>Getting counselling as part of an offer of redress is in addition to support to help you apply.</w:t>
      </w:r>
    </w:p>
    <w:p w:rsidR="00EA4758" w:rsidRPr="00032540" w:rsidRDefault="00EA4758" w:rsidP="00EA4758">
      <w:pPr>
        <w:pStyle w:val="Heading2"/>
      </w:pPr>
      <w:r w:rsidRPr="00032540">
        <w:t>Redress payment</w:t>
      </w:r>
      <w:bookmarkEnd w:id="12"/>
      <w:bookmarkEnd w:id="13"/>
    </w:p>
    <w:p w:rsidR="00EA4758" w:rsidRPr="00032540" w:rsidRDefault="00EA4758" w:rsidP="00EA4758">
      <w:r w:rsidRPr="00032540">
        <w:t xml:space="preserve">Payments will be decided on an individual basis. They will range from less than $10,000 through to $150,000. </w:t>
      </w:r>
    </w:p>
    <w:p w:rsidR="00EA4758" w:rsidRPr="00032540" w:rsidRDefault="00EA4758" w:rsidP="00EA4758">
      <w:r w:rsidRPr="00032540">
        <w:t xml:space="preserve">Any earlier payments made in recognition of abuse will be deducted from your redress payment. 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This includes payments from other redress and victims of crime schemes and out of court settlements</w:t>
      </w:r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Earlier payments will be adjusted to today's value. An annual infla</w:t>
      </w:r>
      <w:r>
        <w:t>tion rate of 1.9 per cent</w:t>
      </w:r>
      <w:r w:rsidRPr="005B11AD">
        <w:t xml:space="preserve"> will be used</w:t>
      </w:r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The adjusted amount will be deducted</w:t>
      </w:r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Past payments that were made to support people with medical bills, or other items, will not be taken into account for redress</w:t>
      </w:r>
      <w:r>
        <w:t>.</w:t>
      </w:r>
    </w:p>
    <w:p w:rsidR="00D64F75" w:rsidRDefault="00D64F75">
      <w:pPr>
        <w:spacing w:after="200" w:line="276" w:lineRule="auto"/>
      </w:pPr>
      <w:r>
        <w:br w:type="page"/>
      </w:r>
    </w:p>
    <w:p w:rsidR="00EA4758" w:rsidRPr="00032540" w:rsidRDefault="00EA4758" w:rsidP="00EA4758">
      <w:bookmarkStart w:id="14" w:name="_GoBack"/>
      <w:bookmarkEnd w:id="14"/>
      <w:r w:rsidRPr="00032540">
        <w:lastRenderedPageBreak/>
        <w:t xml:space="preserve">Redress payments will be: 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Non-taxable</w:t>
      </w:r>
      <w:r>
        <w:t>,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Exempt from Commonwealth debt recovery</w:t>
      </w:r>
      <w:r>
        <w:t>,</w:t>
      </w:r>
      <w:r w:rsidRPr="00032540">
        <w:t xml:space="preserve"> 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Exempt from income tests relevant to </w:t>
      </w:r>
      <w:r>
        <w:t xml:space="preserve">Commonwealth </w:t>
      </w:r>
      <w:r w:rsidRPr="00032540">
        <w:t>Government payments, and</w:t>
      </w:r>
    </w:p>
    <w:p w:rsidR="00EA4758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Exempt from creditors where a person is bankrupt. </w:t>
      </w:r>
    </w:p>
    <w:p w:rsidR="00EA4758" w:rsidRPr="00032540" w:rsidRDefault="00EA4758" w:rsidP="00EA4758">
      <w:r w:rsidRPr="00032540">
        <w:t>A redress payment can be included as part o</w:t>
      </w:r>
      <w:r>
        <w:t>f the assets test for Commonwealth</w:t>
      </w:r>
      <w:r w:rsidRPr="00032540">
        <w:t xml:space="preserve"> Government payments.</w:t>
      </w:r>
    </w:p>
    <w:p w:rsidR="00EA4758" w:rsidRPr="00032540" w:rsidRDefault="00EA4758" w:rsidP="00EA4758">
      <w:r w:rsidRPr="00032540">
        <w:t>If you received a payment as a result of a court decision, you cannot receive redress for this abuse.</w:t>
      </w:r>
    </w:p>
    <w:p w:rsidR="00EA4758" w:rsidRPr="00032540" w:rsidRDefault="00EA4758" w:rsidP="00EA4758">
      <w:pPr>
        <w:pStyle w:val="Heading2"/>
      </w:pPr>
      <w:r w:rsidRPr="00032540">
        <w:t>Direct personal response</w:t>
      </w:r>
    </w:p>
    <w:p w:rsidR="00EA4758" w:rsidRPr="00032540" w:rsidRDefault="00EA4758" w:rsidP="00EA4758">
      <w:r w:rsidRPr="00032540">
        <w:t xml:space="preserve">You can choose to have a direct personal response from an institution. </w:t>
      </w:r>
    </w:p>
    <w:p w:rsidR="00EA4758" w:rsidRPr="00032540" w:rsidRDefault="00EA4758" w:rsidP="00EA4758">
      <w:r w:rsidRPr="00032540">
        <w:t>For example, an institution might: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Say sorry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Acknowledge the impact of the abuse on you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Say what they have done or will do to stop abuse from happening again 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Have a senior official meet with you, send you a letter or make a public announcement</w:t>
      </w:r>
      <w:r>
        <w:t>.</w:t>
      </w:r>
    </w:p>
    <w:p w:rsidR="00EA4758" w:rsidRPr="00032540" w:rsidRDefault="00EA4758" w:rsidP="00EA4758">
      <w:r w:rsidRPr="00032540">
        <w:t xml:space="preserve">Redress Support Services can give you support during the direct personal response. </w:t>
      </w:r>
    </w:p>
    <w:p w:rsidR="00EA4758" w:rsidRPr="00032540" w:rsidRDefault="00EA4758" w:rsidP="00EA4758">
      <w:r w:rsidRPr="00032540">
        <w:t xml:space="preserve">Offers of redress will have information on how to arrange this. </w:t>
      </w:r>
    </w:p>
    <w:p w:rsidR="00EA4758" w:rsidRPr="00032540" w:rsidRDefault="00EA4758" w:rsidP="00EA4758">
      <w:r w:rsidRPr="00032540">
        <w:t xml:space="preserve">The response can happen at any time during the operation of the Scheme until 20 June 2028. </w:t>
      </w:r>
    </w:p>
    <w:p w:rsidR="00EA4758" w:rsidRPr="00032540" w:rsidRDefault="00EA4758" w:rsidP="00EA4758">
      <w:pPr>
        <w:pStyle w:val="Heading2"/>
      </w:pPr>
      <w:r w:rsidRPr="00032540">
        <w:t xml:space="preserve">How can I get support and more information? </w:t>
      </w:r>
    </w:p>
    <w:p w:rsidR="00EA4758" w:rsidRPr="00032540" w:rsidRDefault="00EA4758" w:rsidP="00EA4758">
      <w:r w:rsidRPr="00032540">
        <w:t xml:space="preserve">Free, confidential support services are available before, during and after the application process. </w:t>
      </w:r>
    </w:p>
    <w:p w:rsidR="00EA4758" w:rsidRPr="00032540" w:rsidRDefault="00EA4758" w:rsidP="00EA4758">
      <w:r w:rsidRPr="00032540">
        <w:t xml:space="preserve">To connect with a support service and find out how to apply, please go to </w:t>
      </w:r>
      <w:r w:rsidRPr="00032540">
        <w:br/>
        <w:t>www.nationalredress.gov.au or call the National Redress Scheme on 1800 737 377 Monday</w:t>
      </w:r>
      <w:r>
        <w:t> </w:t>
      </w:r>
      <w:r>
        <w:t>to </w:t>
      </w:r>
      <w:r w:rsidRPr="00032540">
        <w:t>Friday 8am to 5pm</w:t>
      </w:r>
      <w:r>
        <w:t xml:space="preserve"> (local time)</w:t>
      </w:r>
      <w:r w:rsidRPr="00032540">
        <w:t>, exc</w:t>
      </w:r>
      <w:r>
        <w:t>luding</w:t>
      </w:r>
      <w:r w:rsidRPr="00032540">
        <w:t xml:space="preserve"> public holidays - charges may apply.</w:t>
      </w:r>
    </w:p>
    <w:p w:rsidR="00EA4758" w:rsidRPr="00032540" w:rsidRDefault="00EA4758" w:rsidP="00EA4758">
      <w:pPr>
        <w:rPr>
          <w:rFonts w:ascii="Calibri" w:hAnsi="Calibri" w:cs="Calibri"/>
        </w:rPr>
      </w:pPr>
      <w:r w:rsidRPr="00032540">
        <w:t>Those who need immediate</w:t>
      </w:r>
      <w:r>
        <w:t xml:space="preserve"> emotional support</w:t>
      </w:r>
      <w:r w:rsidRPr="00032540">
        <w:t xml:space="preserve"> can contact: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7" w:history="1">
        <w:r w:rsidRPr="00840123">
          <w:t>Beyond Blue</w:t>
        </w:r>
      </w:hyperlink>
      <w:r w:rsidRPr="00032540">
        <w:t xml:space="preserve"> 1300 22 4636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8" w:history="1">
        <w:r w:rsidRPr="00840123">
          <w:t>Lifeline</w:t>
        </w:r>
      </w:hyperlink>
      <w:r w:rsidRPr="00032540">
        <w:t xml:space="preserve"> 13 11 14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9" w:history="1">
        <w:r w:rsidRPr="00840123">
          <w:t>1800 Respect</w:t>
        </w:r>
      </w:hyperlink>
      <w:r w:rsidRPr="00032540">
        <w:t xml:space="preserve"> 1800 737 732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10" w:history="1">
        <w:r w:rsidRPr="00840123">
          <w:t>Suicide Call Back Service</w:t>
        </w:r>
      </w:hyperlink>
      <w:r w:rsidRPr="00032540">
        <w:t xml:space="preserve"> 1300 659 467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11" w:history="1">
        <w:proofErr w:type="spellStart"/>
        <w:r w:rsidRPr="00840123">
          <w:t>Mensline</w:t>
        </w:r>
        <w:proofErr w:type="spellEnd"/>
      </w:hyperlink>
      <w:r w:rsidRPr="00032540">
        <w:t xml:space="preserve"> 1300 78 99 78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In an emergency call Triple Zero (000)</w:t>
      </w:r>
    </w:p>
    <w:p w:rsidR="007B0256" w:rsidRPr="00B91E3E" w:rsidRDefault="007B0256" w:rsidP="00B91E3E"/>
    <w:sectPr w:rsidR="007B0256" w:rsidRPr="00B91E3E" w:rsidSect="00EA4758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8E" w:rsidRDefault="00F2198E" w:rsidP="00B04ED8">
      <w:pPr>
        <w:spacing w:after="0"/>
      </w:pPr>
      <w:r>
        <w:separator/>
      </w:r>
    </w:p>
  </w:endnote>
  <w:endnote w:type="continuationSeparator" w:id="0">
    <w:p w:rsidR="00F2198E" w:rsidRDefault="00F2198E" w:rsidP="00B04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58" w:rsidRDefault="00EA4758">
    <w:pPr>
      <w:pStyle w:val="Footer"/>
    </w:pPr>
    <w:r>
      <w:rPr>
        <w:noProof/>
        <w:lang w:eastAsia="en-AU"/>
      </w:rPr>
      <w:drawing>
        <wp:inline distT="0" distB="0" distL="0" distR="0" wp14:anchorId="2ADC44A7" wp14:editId="5F42873E">
          <wp:extent cx="6210935" cy="412363"/>
          <wp:effectExtent l="0" t="0" r="0" b="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EA4758" w:rsidRDefault="00EA4758">
    <w:pPr>
      <w:pStyle w:val="Footer"/>
    </w:pPr>
    <w:r w:rsidRPr="00EA4758">
      <w:t>Published 4 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58" w:rsidRDefault="00EA4758" w:rsidP="00EA4758">
    <w:pPr>
      <w:pStyle w:val="Footer"/>
    </w:pPr>
    <w:r>
      <w:rPr>
        <w:noProof/>
        <w:lang w:eastAsia="en-AU"/>
      </w:rPr>
      <w:drawing>
        <wp:inline distT="0" distB="0" distL="0" distR="0" wp14:anchorId="2ADC44A7" wp14:editId="5F42873E">
          <wp:extent cx="6210935" cy="412363"/>
          <wp:effectExtent l="0" t="0" r="0" b="0"/>
          <wp:docPr id="17" name="Picture 1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EA4758" w:rsidRPr="00EA4758" w:rsidRDefault="00EA4758" w:rsidP="00EA4758">
    <w:pPr>
      <w:pStyle w:val="Footer"/>
    </w:pPr>
    <w:r w:rsidRPr="00EA4758">
      <w:t>Published 4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8E" w:rsidRDefault="00F2198E" w:rsidP="00B04ED8">
      <w:pPr>
        <w:spacing w:after="0"/>
      </w:pPr>
      <w:r>
        <w:separator/>
      </w:r>
    </w:p>
  </w:footnote>
  <w:footnote w:type="continuationSeparator" w:id="0">
    <w:p w:rsidR="00F2198E" w:rsidRDefault="00F2198E" w:rsidP="00B04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EA4758" w:rsidP="00EA4758">
    <w:pPr>
      <w:pStyle w:val="Header"/>
    </w:pPr>
    <w:r>
      <w:rPr>
        <w:noProof/>
        <w:color w:val="EEECE1" w:themeColor="background2"/>
        <w:spacing w:val="26"/>
        <w:sz w:val="44"/>
        <w:lang w:eastAsia="en-AU"/>
      </w:rPr>
      <w:drawing>
        <wp:inline distT="0" distB="0" distL="0" distR="0" wp14:anchorId="29723A7C" wp14:editId="1E3A60E5">
          <wp:extent cx="2378075" cy="787400"/>
          <wp:effectExtent l="0" t="0" r="3175" b="0"/>
          <wp:docPr id="15" name="Picture 15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4758" w:rsidRPr="00EA4758" w:rsidRDefault="00EA4758" w:rsidP="00EA4758">
    <w:pPr>
      <w:pStyle w:val="Heading1"/>
      <w:jc w:val="right"/>
      <w:rPr>
        <w:color w:val="DD6D28"/>
      </w:rPr>
    </w:pPr>
    <w:r w:rsidRPr="00EA4758">
      <w:rPr>
        <w:rFonts w:eastAsiaTheme="minorHAnsi" w:cs="Arial"/>
        <w:b w:val="0"/>
        <w:bCs w:val="0"/>
        <w:caps/>
        <w:color w:val="DD6D28"/>
        <w:spacing w:val="26"/>
        <w:sz w:val="44"/>
        <w:szCs w:val="24"/>
      </w:rPr>
      <w:t>Fact sheet</w:t>
    </w:r>
  </w:p>
  <w:p w:rsidR="00EA4758" w:rsidRDefault="00EA4758" w:rsidP="00EA4758">
    <w:pPr>
      <w:pStyle w:val="Header"/>
    </w:pPr>
    <w:r>
      <w:rPr>
        <w:noProof/>
        <w:lang w:eastAsia="en-AU"/>
      </w:rPr>
      <w:drawing>
        <wp:inline distT="0" distB="0" distL="0" distR="0" wp14:anchorId="48AD0A44" wp14:editId="316FBFCD">
          <wp:extent cx="5731510" cy="55668"/>
          <wp:effectExtent l="0" t="0" r="0" b="1905"/>
          <wp:docPr id="16" name="Picture 1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55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6F4AD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/>
      </w:rPr>
    </w:lvl>
  </w:abstractNum>
  <w:abstractNum w:abstractNumId="1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96A57"/>
    <w:multiLevelType w:val="hybridMultilevel"/>
    <w:tmpl w:val="70667FE0"/>
    <w:lvl w:ilvl="0" w:tplc="238E6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8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64F75"/>
    <w:rsid w:val="00DA243A"/>
    <w:rsid w:val="00E273E4"/>
    <w:rsid w:val="00EA4758"/>
    <w:rsid w:val="00F2198E"/>
    <w:rsid w:val="00F30AFE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3ED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58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Number">
    <w:name w:val="List Number"/>
    <w:basedOn w:val="Normal"/>
    <w:autoRedefine/>
    <w:uiPriority w:val="99"/>
    <w:unhideWhenUsed/>
    <w:qFormat/>
    <w:rsid w:val="00EA4758"/>
    <w:pPr>
      <w:numPr>
        <w:numId w:val="1"/>
      </w:numPr>
      <w:ind w:left="357" w:hanging="357"/>
      <w:contextualSpacing/>
    </w:p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EA4758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EA475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ine.org.a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yondblue.org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sline.org.a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uicidecallbackservice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800respect.org.a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2019-02-04T05:23:00Z</dcterms:created>
  <dcterms:modified xsi:type="dcterms:W3CDTF">2019-02-04T05:23:00Z</dcterms:modified>
</cp:coreProperties>
</file>