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B44" w:rsidRPr="00FD5B44" w:rsidRDefault="00FD5B44" w:rsidP="00FD5B44">
      <w:pPr>
        <w:spacing w:after="120" w:line="288" w:lineRule="atLeast"/>
        <w:outlineLvl w:val="0"/>
        <w:rPr>
          <w:rFonts w:eastAsia="Times New Roman" w:cs="Arial"/>
          <w:color w:val="111111"/>
          <w:kern w:val="36"/>
          <w:sz w:val="57"/>
          <w:szCs w:val="57"/>
          <w:lang w:val="en" w:eastAsia="en-AU"/>
        </w:rPr>
      </w:pPr>
      <w:bookmarkStart w:id="0" w:name="_GoBack"/>
      <w:bookmarkEnd w:id="0"/>
      <w:r w:rsidRPr="00FD5B44">
        <w:rPr>
          <w:rFonts w:eastAsia="Times New Roman" w:cs="Arial"/>
          <w:color w:val="111111"/>
          <w:kern w:val="36"/>
          <w:sz w:val="57"/>
          <w:szCs w:val="57"/>
          <w:lang w:val="en" w:eastAsia="en-AU"/>
        </w:rPr>
        <w:t>Institutions that have not yet joined the Scheme</w:t>
      </w:r>
    </w:p>
    <w:p w:rsidR="00FD5B44" w:rsidRPr="00FD5B44" w:rsidRDefault="00FD5B44" w:rsidP="00FD5B44">
      <w:pPr>
        <w:spacing w:before="192" w:line="384" w:lineRule="atLeast"/>
        <w:rPr>
          <w:rFonts w:eastAsia="Times New Roman" w:cs="Arial"/>
          <w:color w:val="111111"/>
          <w:sz w:val="26"/>
          <w:szCs w:val="26"/>
          <w:lang w:val="en" w:eastAsia="en-AU"/>
        </w:rPr>
      </w:pPr>
      <w:r w:rsidRPr="00FD5B44">
        <w:rPr>
          <w:rFonts w:eastAsia="Times New Roman" w:cs="Arial"/>
          <w:color w:val="111111"/>
          <w:sz w:val="26"/>
          <w:szCs w:val="26"/>
          <w:lang w:val="en" w:eastAsia="en-AU"/>
        </w:rPr>
        <w:t>.</w:t>
      </w:r>
    </w:p>
    <w:tbl>
      <w:tblPr>
        <w:tblW w:w="5000" w:type="pct"/>
        <w:tblBorders>
          <w:top w:val="single" w:sz="6" w:space="0" w:color="E9E9E9"/>
          <w:left w:val="single" w:sz="6" w:space="0" w:color="E9E9E9"/>
          <w:bottom w:val="single" w:sz="18" w:space="0" w:color="E9E9E9"/>
          <w:right w:val="single" w:sz="6" w:space="0" w:color="E9E9E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7"/>
        <w:gridCol w:w="1970"/>
        <w:gridCol w:w="1943"/>
      </w:tblGrid>
      <w:tr w:rsidR="00FD5B44" w:rsidRPr="00FD5B44" w:rsidTr="00FD5B44">
        <w:trPr>
          <w:tblHeader/>
        </w:trPr>
        <w:tc>
          <w:tcPr>
            <w:tcW w:w="0" w:type="auto"/>
            <w:tcBorders>
              <w:top w:val="nil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E9E9E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D5B44" w:rsidRPr="00FD5B44" w:rsidRDefault="00FD5B44" w:rsidP="00FD5B44">
            <w:pPr>
              <w:spacing w:before="360" w:after="360" w:line="240" w:lineRule="auto"/>
              <w:rPr>
                <w:rFonts w:eastAsia="Times New Roman" w:cs="Arial"/>
                <w:color w:val="111111"/>
                <w:sz w:val="29"/>
                <w:szCs w:val="29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9"/>
                <w:szCs w:val="29"/>
                <w:lang w:eastAsia="en-AU"/>
              </w:rPr>
              <w:t>Institutions that have not yet joined the Scheme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E9E9E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D5B44" w:rsidRPr="00FD5B44" w:rsidRDefault="00FD5B44" w:rsidP="00FD5B44">
            <w:pPr>
              <w:spacing w:before="360" w:after="360" w:line="240" w:lineRule="auto"/>
              <w:rPr>
                <w:rFonts w:eastAsia="Times New Roman" w:cs="Arial"/>
                <w:color w:val="111111"/>
                <w:sz w:val="29"/>
                <w:szCs w:val="29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9"/>
                <w:szCs w:val="29"/>
                <w:lang w:eastAsia="en-AU"/>
              </w:rPr>
              <w:t>Intending to join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E9E9E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D5B44" w:rsidRPr="00FD5B44" w:rsidRDefault="00FD5B44" w:rsidP="00FD5B44">
            <w:pPr>
              <w:spacing w:before="360" w:after="360" w:line="240" w:lineRule="auto"/>
              <w:rPr>
                <w:rFonts w:eastAsia="Times New Roman" w:cs="Arial"/>
                <w:color w:val="111111"/>
                <w:sz w:val="29"/>
                <w:szCs w:val="29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9"/>
                <w:szCs w:val="29"/>
                <w:lang w:eastAsia="en-AU"/>
              </w:rPr>
              <w:t>Date expecting to join</w:t>
            </w:r>
          </w:p>
        </w:tc>
      </w:tr>
      <w:tr w:rsidR="00FD5B44" w:rsidRPr="00FD5B44" w:rsidTr="00FD5B44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before="360" w:after="36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Anglican Diocese of Bathurst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before="360" w:after="36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Intending to join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before="360" w:after="36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Fourth quarter of 2019</w:t>
            </w:r>
          </w:p>
        </w:tc>
      </w:tr>
      <w:tr w:rsidR="00FD5B44" w:rsidRPr="00FD5B44" w:rsidTr="00FD5B44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before="360" w:after="36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Anglican Diocese of Bunbury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before="360" w:after="36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Intending to join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before="360" w:after="36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First quarter of 2019</w:t>
            </w:r>
          </w:p>
        </w:tc>
      </w:tr>
      <w:tr w:rsidR="00FD5B44" w:rsidRPr="00FD5B44" w:rsidTr="00FD5B44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before="360" w:after="36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Anglican Diocese of Canberra Goulburn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before="360" w:after="36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Intending to join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before="360" w:after="36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Second quarter of 2019</w:t>
            </w:r>
          </w:p>
        </w:tc>
      </w:tr>
      <w:tr w:rsidR="00FD5B44" w:rsidRPr="00FD5B44" w:rsidTr="00FD5B44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before="360" w:after="36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Anglican Diocese of Gippsland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before="360" w:after="36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Intending to join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before="360" w:after="36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Second quarter of 2019</w:t>
            </w:r>
          </w:p>
        </w:tc>
      </w:tr>
      <w:tr w:rsidR="00FD5B44" w:rsidRPr="00FD5B44" w:rsidTr="00FD5B44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before="360" w:after="36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Anglican Diocese of Grafton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before="360" w:after="36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Intending to join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before="360" w:after="36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First quarter of 2019</w:t>
            </w:r>
          </w:p>
        </w:tc>
      </w:tr>
      <w:tr w:rsidR="00FD5B44" w:rsidRPr="00FD5B44" w:rsidTr="00FD5B44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before="360" w:after="36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lastRenderedPageBreak/>
              <w:t>Anglican Diocese of Melbourne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before="360" w:after="36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Intending to join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before="360" w:after="36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First quarter of 2019</w:t>
            </w:r>
          </w:p>
        </w:tc>
      </w:tr>
      <w:tr w:rsidR="00FD5B44" w:rsidRPr="00FD5B44" w:rsidTr="00FD5B44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before="360" w:after="36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Anglican Diocese of Newcastle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before="360" w:after="36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Intending to join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before="360" w:after="36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First quarter of 2019</w:t>
            </w:r>
          </w:p>
        </w:tc>
      </w:tr>
      <w:tr w:rsidR="00FD5B44" w:rsidRPr="00FD5B44" w:rsidTr="00FD5B44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before="360" w:after="36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Anglican Diocese of North Queensland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before="360" w:after="36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Intending to join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before="360" w:after="36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Fourth quarter of 2019</w:t>
            </w:r>
          </w:p>
        </w:tc>
      </w:tr>
      <w:tr w:rsidR="00FD5B44" w:rsidRPr="00FD5B44" w:rsidTr="00FD5B44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before="360" w:after="36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Anglican Diocese of Riverina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before="360" w:after="36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Intending to join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before="360" w:after="36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Fourth quarter of 2019</w:t>
            </w:r>
          </w:p>
        </w:tc>
      </w:tr>
      <w:tr w:rsidR="00FD5B44" w:rsidRPr="00FD5B44" w:rsidTr="00FD5B44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before="360" w:after="36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Anglican Diocese of Sydney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before="360" w:after="36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Intending to join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before="360" w:after="36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First quarter of 2019</w:t>
            </w:r>
          </w:p>
        </w:tc>
      </w:tr>
      <w:tr w:rsidR="00FD5B44" w:rsidRPr="00FD5B44" w:rsidTr="00FD5B44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before="360" w:after="36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Anglican Diocese of Tasmania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before="360" w:after="36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Intending to join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before="360" w:after="36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First quarter of 2019</w:t>
            </w:r>
          </w:p>
        </w:tc>
      </w:tr>
      <w:tr w:rsidR="00FD5B44" w:rsidRPr="00FD5B44" w:rsidTr="00FD5B44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before="360" w:after="36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Anglican Diocese of The Murray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before="360" w:after="36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Intending to join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before="360" w:after="36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Fourth quarter of 2019</w:t>
            </w:r>
          </w:p>
        </w:tc>
      </w:tr>
      <w:tr w:rsidR="00FD5B44" w:rsidRPr="00FD5B44" w:rsidTr="00FD5B44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before="360" w:after="36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lastRenderedPageBreak/>
              <w:t>Anglican Diocese of Wangaratta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before="360" w:after="36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Intending to join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before="360" w:after="36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Second quarter of 2019</w:t>
            </w:r>
          </w:p>
        </w:tc>
      </w:tr>
      <w:tr w:rsidR="00FD5B44" w:rsidRPr="00FD5B44" w:rsidTr="00FD5B44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before="360" w:after="36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Australian Christian Churches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before="360" w:after="36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Intending to join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before="360" w:after="36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Second quarter of 2019</w:t>
            </w:r>
          </w:p>
        </w:tc>
      </w:tr>
      <w:tr w:rsidR="00FD5B44" w:rsidRPr="00FD5B44" w:rsidTr="00FD5B44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before="360" w:after="36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Australian Institute of Music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before="360" w:after="36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Intending to join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before="360" w:after="36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 </w:t>
            </w:r>
          </w:p>
        </w:tc>
      </w:tr>
      <w:tr w:rsidR="00FD5B44" w:rsidRPr="00FD5B44" w:rsidTr="00FD5B44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before="360" w:after="36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Australian Indigenous Ministries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before="360" w:after="36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before="360" w:after="36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 </w:t>
            </w:r>
          </w:p>
        </w:tc>
      </w:tr>
      <w:tr w:rsidR="00FD5B44" w:rsidRPr="00FD5B44" w:rsidTr="00FD5B44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before="360" w:after="36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Baptists NSW/ACT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before="360" w:after="36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Intending to join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before="360" w:after="36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First quarter of 2019</w:t>
            </w:r>
          </w:p>
        </w:tc>
      </w:tr>
      <w:tr w:rsidR="00FD5B44" w:rsidRPr="00FD5B44" w:rsidTr="00FD5B44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before="360" w:after="36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Baptists NT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before="360" w:after="36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Intending to join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before="360" w:after="36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Third quarter of 2019</w:t>
            </w:r>
          </w:p>
        </w:tc>
      </w:tr>
      <w:tr w:rsidR="00FD5B44" w:rsidRPr="00FD5B44" w:rsidTr="00FD5B44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before="360" w:after="36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Baptists QLD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before="360" w:after="36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Intending to join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before="360" w:after="36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Second quarter of 2019</w:t>
            </w:r>
          </w:p>
        </w:tc>
      </w:tr>
      <w:tr w:rsidR="00FD5B44" w:rsidRPr="00FD5B44" w:rsidTr="00FD5B44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before="360" w:after="36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lastRenderedPageBreak/>
              <w:t>Baptists SA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before="360" w:after="36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Intending to join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before="360" w:after="36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Second quarter of 2019</w:t>
            </w:r>
          </w:p>
        </w:tc>
      </w:tr>
      <w:tr w:rsidR="00FD5B44" w:rsidRPr="00FD5B44" w:rsidTr="00FD5B44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before="360" w:after="36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Baptists VIC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before="360" w:after="36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Intending to join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before="360" w:after="36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Second quarter of 2019</w:t>
            </w:r>
          </w:p>
        </w:tc>
      </w:tr>
      <w:tr w:rsidR="00FD5B44" w:rsidRPr="00FD5B44" w:rsidTr="00FD5B44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before="360" w:after="36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Barnardos Australia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before="360" w:after="36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Intending to join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before="360" w:after="36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Second quarter of 2019</w:t>
            </w:r>
          </w:p>
        </w:tc>
      </w:tr>
      <w:tr w:rsidR="00FD5B44" w:rsidRPr="00FD5B44" w:rsidTr="00FD5B44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before="360" w:after="36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Brisbane Grammar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before="360" w:after="36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before="360" w:after="36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 </w:t>
            </w:r>
          </w:p>
        </w:tc>
      </w:tr>
      <w:tr w:rsidR="00FD5B44" w:rsidRPr="00FD5B44" w:rsidTr="00FD5B44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before="360" w:after="36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Catholic - Augustinians – Order of Saint Augustine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before="360" w:after="36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Intending to join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before="360" w:after="36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 </w:t>
            </w:r>
          </w:p>
        </w:tc>
      </w:tr>
      <w:tr w:rsidR="00FD5B44" w:rsidRPr="00FD5B44" w:rsidTr="00FD5B44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before="360" w:after="36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 xml:space="preserve">Catholic - Australian </w:t>
            </w:r>
            <w:proofErr w:type="spellStart"/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Ursulines</w:t>
            </w:r>
            <w:proofErr w:type="spellEnd"/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before="360" w:after="36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Intending to join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before="360" w:after="36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Third quarter of 2019</w:t>
            </w:r>
          </w:p>
        </w:tc>
      </w:tr>
      <w:tr w:rsidR="00FD5B44" w:rsidRPr="00FD5B44" w:rsidTr="00FD5B44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before="360" w:after="36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Catholic - Benedictine Community of New Norcia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before="360" w:after="36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Intending to join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before="360" w:after="36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 </w:t>
            </w:r>
          </w:p>
        </w:tc>
      </w:tr>
      <w:tr w:rsidR="00FD5B44" w:rsidRPr="00FD5B44" w:rsidTr="00FD5B44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before="360" w:after="36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lastRenderedPageBreak/>
              <w:t>Catholic - Blessed Sacrament Fathers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before="360" w:after="36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Intending to join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before="360" w:after="36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Second quarter of 2020</w:t>
            </w:r>
          </w:p>
        </w:tc>
      </w:tr>
      <w:tr w:rsidR="00FD5B44" w:rsidRPr="00FD5B44" w:rsidTr="00FD5B44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before="360" w:after="36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 xml:space="preserve">Catholic - </w:t>
            </w:r>
            <w:proofErr w:type="spellStart"/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Brigidine</w:t>
            </w:r>
            <w:proofErr w:type="spellEnd"/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 xml:space="preserve"> Sisters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before="360" w:after="36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Intending to join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before="360" w:after="36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Second quarter of 2019</w:t>
            </w:r>
          </w:p>
        </w:tc>
      </w:tr>
      <w:tr w:rsidR="00FD5B44" w:rsidRPr="00FD5B44" w:rsidTr="00FD5B44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before="360" w:after="36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Catholic - Capuchin Franciscan Friars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before="360" w:after="36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Intending to join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before="360" w:after="36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Third quarter of 2019</w:t>
            </w:r>
          </w:p>
        </w:tc>
      </w:tr>
      <w:tr w:rsidR="00FD5B44" w:rsidRPr="00FD5B44" w:rsidTr="00FD5B44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before="360" w:after="36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 xml:space="preserve">Catholic - </w:t>
            </w:r>
            <w:proofErr w:type="spellStart"/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Columban</w:t>
            </w:r>
            <w:proofErr w:type="spellEnd"/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 xml:space="preserve"> Fathers – St </w:t>
            </w:r>
            <w:proofErr w:type="spellStart"/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Columban’s</w:t>
            </w:r>
            <w:proofErr w:type="spellEnd"/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 xml:space="preserve"> Mission Society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before="360" w:after="36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Intending to join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before="360" w:after="36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 </w:t>
            </w:r>
          </w:p>
        </w:tc>
      </w:tr>
      <w:tr w:rsidR="00FD5B44" w:rsidRPr="00FD5B44" w:rsidTr="00FD5B44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before="360" w:after="36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Catholic - Cistercian Monks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before="360" w:after="36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before="360" w:after="36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 </w:t>
            </w:r>
          </w:p>
        </w:tc>
      </w:tr>
      <w:tr w:rsidR="00FD5B44" w:rsidRPr="00FD5B44" w:rsidTr="00FD5B44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before="360" w:after="36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Catholic - Daughters of Charity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before="192" w:after="192" w:line="384" w:lineRule="atLeast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Intending to join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 </w:t>
            </w:r>
          </w:p>
        </w:tc>
      </w:tr>
      <w:tr w:rsidR="00FD5B44" w:rsidRPr="00FD5B44" w:rsidTr="00FD5B44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Catholic - Daughters of Our Lady of Compassion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 </w:t>
            </w:r>
          </w:p>
        </w:tc>
      </w:tr>
      <w:tr w:rsidR="00FD5B44" w:rsidRPr="00FD5B44" w:rsidTr="00FD5B44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Catholic - Dominican Province of the Assumption (Dominican Friars)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before="192" w:after="192" w:line="384" w:lineRule="atLeast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Intending to join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 </w:t>
            </w:r>
          </w:p>
        </w:tc>
      </w:tr>
      <w:tr w:rsidR="00FD5B44" w:rsidRPr="00FD5B44" w:rsidTr="00FD5B44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lastRenderedPageBreak/>
              <w:t>Catholic - Dominican Sisters of Eastern Australia and Solomon Islands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before="192" w:after="192" w:line="384" w:lineRule="atLeast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Intending to join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 </w:t>
            </w:r>
          </w:p>
        </w:tc>
      </w:tr>
      <w:tr w:rsidR="00FD5B44" w:rsidRPr="00FD5B44" w:rsidTr="00FD5B44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Catholic - Eparchy of St Peter and Paul of Melbourne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before="192" w:after="192" w:line="384" w:lineRule="atLeast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Intending to join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First quarter of 2020</w:t>
            </w:r>
          </w:p>
        </w:tc>
      </w:tr>
      <w:tr w:rsidR="00FD5B44" w:rsidRPr="00FD5B44" w:rsidTr="00FD5B44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Catholic - Faithful Companions of Jesus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 </w:t>
            </w:r>
          </w:p>
        </w:tc>
      </w:tr>
      <w:tr w:rsidR="00FD5B44" w:rsidRPr="00FD5B44" w:rsidTr="00FD5B44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Catholic – Franciscan Friars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Intending to join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Second quarter of 2019</w:t>
            </w:r>
          </w:p>
        </w:tc>
      </w:tr>
      <w:tr w:rsidR="00FD5B44" w:rsidRPr="00FD5B44" w:rsidTr="00FD5B44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Catholic - Franciscan Sisters of the Heart of Jesus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 </w:t>
            </w:r>
          </w:p>
        </w:tc>
      </w:tr>
      <w:tr w:rsidR="00FD5B44" w:rsidRPr="00FD5B44" w:rsidTr="00FD5B44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Catholic - Good Samaritan Education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Intending to join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Third quarter of 2019</w:t>
            </w:r>
          </w:p>
        </w:tc>
      </w:tr>
      <w:tr w:rsidR="00FD5B44" w:rsidRPr="00FD5B44" w:rsidTr="00FD5B44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Catholic - Good Samaritan Sisters – Institute of the Sisters of the Good Samaritan of the order of St Benedict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before="192" w:after="192" w:line="384" w:lineRule="atLeast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Intending to join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Third quarter of 2019</w:t>
            </w:r>
          </w:p>
        </w:tc>
      </w:tr>
      <w:tr w:rsidR="00FD5B44" w:rsidRPr="00FD5B44" w:rsidTr="00FD5B44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Catholic - Good Shepherd Sisters – Our Lady of Charity of the Good Shepherd (Sisters of the Good Shepherd)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Intending to join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Second quarter of 2019</w:t>
            </w:r>
          </w:p>
        </w:tc>
      </w:tr>
      <w:tr w:rsidR="00FD5B44" w:rsidRPr="00FD5B44" w:rsidTr="00FD5B44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Catholic - Loreto Sisters - Institute of the Blessed Virgin Mary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Intending to join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Fourth quarter of 2019</w:t>
            </w:r>
          </w:p>
        </w:tc>
      </w:tr>
      <w:tr w:rsidR="00FD5B44" w:rsidRPr="00FD5B44" w:rsidTr="00FD5B44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 xml:space="preserve">Catholic - </w:t>
            </w:r>
            <w:proofErr w:type="spellStart"/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MercyCare</w:t>
            </w:r>
            <w:proofErr w:type="spellEnd"/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 xml:space="preserve"> WA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Intending to join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 </w:t>
            </w:r>
          </w:p>
        </w:tc>
      </w:tr>
      <w:tr w:rsidR="00FD5B44" w:rsidRPr="00FD5B44" w:rsidTr="00FD5B44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Catholic - Missionaries of God's Love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Intending to join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 </w:t>
            </w:r>
          </w:p>
        </w:tc>
      </w:tr>
      <w:tr w:rsidR="00FD5B44" w:rsidRPr="00FD5B44" w:rsidTr="00FD5B44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lastRenderedPageBreak/>
              <w:t>Catholic - Missionaries of the Sacred Heart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Intending to join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 </w:t>
            </w:r>
          </w:p>
        </w:tc>
      </w:tr>
      <w:tr w:rsidR="00FD5B44" w:rsidRPr="00FD5B44" w:rsidTr="00FD5B44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Catholic - Missionary Franciscan Sisters of the Immaculate Conception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 </w:t>
            </w:r>
          </w:p>
        </w:tc>
      </w:tr>
      <w:tr w:rsidR="00FD5B44" w:rsidRPr="00FD5B44" w:rsidTr="00FD5B44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Catholic - Missionary Sisters of the Sacred Heart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Intending to join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Third quarter of 2019</w:t>
            </w:r>
          </w:p>
        </w:tc>
      </w:tr>
      <w:tr w:rsidR="00FD5B44" w:rsidRPr="00FD5B44" w:rsidTr="00FD5B44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Catholic - Missionary Society of St Paul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Intending to join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 </w:t>
            </w:r>
          </w:p>
        </w:tc>
      </w:tr>
      <w:tr w:rsidR="00FD5B44" w:rsidRPr="00FD5B44" w:rsidTr="00FD5B44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 xml:space="preserve">Catholic - </w:t>
            </w:r>
            <w:proofErr w:type="spellStart"/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Norbertine</w:t>
            </w:r>
            <w:proofErr w:type="spellEnd"/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 xml:space="preserve"> Canons – Canons Regular of </w:t>
            </w:r>
            <w:proofErr w:type="spellStart"/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Premontre</w:t>
            </w:r>
            <w:proofErr w:type="spellEnd"/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Intending to join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 </w:t>
            </w:r>
          </w:p>
        </w:tc>
      </w:tr>
      <w:tr w:rsidR="00FD5B44" w:rsidRPr="00FD5B44" w:rsidTr="00FD5B44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Catholic - Order of Brothers of the Most Blessed Virgin Mary of Mt Carmel (Carmelites)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Intending to join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 </w:t>
            </w:r>
          </w:p>
        </w:tc>
      </w:tr>
      <w:tr w:rsidR="00FD5B44" w:rsidRPr="00FD5B44" w:rsidTr="00FD5B44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 xml:space="preserve">Catholic - Order of Friars Minor </w:t>
            </w:r>
            <w:proofErr w:type="spellStart"/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Conventual</w:t>
            </w:r>
            <w:proofErr w:type="spellEnd"/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 </w:t>
            </w:r>
          </w:p>
        </w:tc>
      </w:tr>
      <w:tr w:rsidR="00FD5B44" w:rsidRPr="00FD5B44" w:rsidTr="00FD5B44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 xml:space="preserve">Catholic - </w:t>
            </w:r>
            <w:proofErr w:type="spellStart"/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Passionist</w:t>
            </w:r>
            <w:proofErr w:type="spellEnd"/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 xml:space="preserve"> Fathers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Intending to join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Second quarter of 2019</w:t>
            </w:r>
          </w:p>
        </w:tc>
      </w:tr>
      <w:tr w:rsidR="00FD5B44" w:rsidRPr="00FD5B44" w:rsidTr="00FD5B44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Catholic - Patrician Brothers – Congregation of the Brothers of St Patrick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Intending to join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 </w:t>
            </w:r>
          </w:p>
        </w:tc>
      </w:tr>
      <w:tr w:rsidR="00FD5B44" w:rsidRPr="00FD5B44" w:rsidTr="00FD5B44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Catholic - Presentation Sisters – Queensland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Intending to join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 </w:t>
            </w:r>
          </w:p>
        </w:tc>
      </w:tr>
      <w:tr w:rsidR="00FD5B44" w:rsidRPr="00FD5B44" w:rsidTr="00FD5B44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Catholic - Presentation Sisters – Victoria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Intending to join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Third quarter of 2019</w:t>
            </w:r>
          </w:p>
        </w:tc>
      </w:tr>
      <w:tr w:rsidR="00FD5B44" w:rsidRPr="00FD5B44" w:rsidTr="00FD5B44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 xml:space="preserve">Catholic - </w:t>
            </w:r>
            <w:proofErr w:type="spellStart"/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Redemptorists</w:t>
            </w:r>
            <w:proofErr w:type="spellEnd"/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 xml:space="preserve"> – Congregation of the Most Holy Redeemer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Intending to join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 </w:t>
            </w:r>
          </w:p>
        </w:tc>
      </w:tr>
      <w:tr w:rsidR="00FD5B44" w:rsidRPr="00FD5B44" w:rsidTr="00FD5B44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Catholic - Resurrection Sisters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 </w:t>
            </w:r>
          </w:p>
        </w:tc>
      </w:tr>
      <w:tr w:rsidR="00FD5B44" w:rsidRPr="00FD5B44" w:rsidTr="00FD5B44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lastRenderedPageBreak/>
              <w:t xml:space="preserve">Catholic - </w:t>
            </w:r>
            <w:proofErr w:type="spellStart"/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Salesians</w:t>
            </w:r>
            <w:proofErr w:type="spellEnd"/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 xml:space="preserve"> of Don Bosco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Intending to join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 </w:t>
            </w:r>
          </w:p>
        </w:tc>
      </w:tr>
      <w:tr w:rsidR="00FD5B44" w:rsidRPr="00FD5B44" w:rsidTr="00FD5B44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 xml:space="preserve">Catholic - </w:t>
            </w:r>
            <w:proofErr w:type="spellStart"/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Salvatorian</w:t>
            </w:r>
            <w:proofErr w:type="spellEnd"/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 xml:space="preserve"> Fathers – Society of the Divine Saviour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 </w:t>
            </w:r>
          </w:p>
        </w:tc>
      </w:tr>
      <w:tr w:rsidR="00FD5B44" w:rsidRPr="00FD5B44" w:rsidTr="00FD5B44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 xml:space="preserve">Catholic - </w:t>
            </w:r>
            <w:proofErr w:type="spellStart"/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Scalabrinians</w:t>
            </w:r>
            <w:proofErr w:type="spellEnd"/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 xml:space="preserve"> – Pious Society of St Charles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Intending to join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Fourth quarter of 2019</w:t>
            </w:r>
          </w:p>
        </w:tc>
      </w:tr>
      <w:tr w:rsidR="00FD5B44" w:rsidRPr="00FD5B44" w:rsidTr="00FD5B44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Catholic - Secular Institute of the Schoenstatt Sisters of Mary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 </w:t>
            </w:r>
          </w:p>
        </w:tc>
      </w:tr>
      <w:tr w:rsidR="00FD5B44" w:rsidRPr="00FD5B44" w:rsidTr="00FD5B44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 xml:space="preserve">Catholic - </w:t>
            </w:r>
            <w:proofErr w:type="spellStart"/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Servite</w:t>
            </w:r>
            <w:proofErr w:type="spellEnd"/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 xml:space="preserve"> Friars – Order of Servants of Mary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 </w:t>
            </w:r>
          </w:p>
        </w:tc>
      </w:tr>
      <w:tr w:rsidR="00FD5B44" w:rsidRPr="00FD5B44" w:rsidTr="00FD5B44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Catholic - Sisters of Charity of Australia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Intending to join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 </w:t>
            </w:r>
          </w:p>
        </w:tc>
      </w:tr>
      <w:tr w:rsidR="00FD5B44" w:rsidRPr="00FD5B44" w:rsidTr="00FD5B44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Catholic - Sisters of Mercy – North Sydney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Intending to join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Second quarter of 2019</w:t>
            </w:r>
          </w:p>
        </w:tc>
      </w:tr>
      <w:tr w:rsidR="00FD5B44" w:rsidRPr="00FD5B44" w:rsidTr="00FD5B44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Catholic - Sisters of Mercy Parramatta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Intending to join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 </w:t>
            </w:r>
          </w:p>
        </w:tc>
      </w:tr>
      <w:tr w:rsidR="00FD5B44" w:rsidRPr="00FD5B44" w:rsidTr="00FD5B44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Catholic - Sisters of Nazareth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 </w:t>
            </w:r>
          </w:p>
        </w:tc>
      </w:tr>
      <w:tr w:rsidR="00FD5B44" w:rsidRPr="00FD5B44" w:rsidTr="00FD5B44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Catholic - SDC Brothers – Society of Christian Doctrine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 </w:t>
            </w:r>
          </w:p>
        </w:tc>
      </w:tr>
      <w:tr w:rsidR="00FD5B44" w:rsidRPr="00FD5B44" w:rsidTr="00FD5B44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Catholic - Sister of St Joseph (Lochinvar)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Intending to join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Third quarter of 2019</w:t>
            </w:r>
          </w:p>
        </w:tc>
      </w:tr>
      <w:tr w:rsidR="00FD5B44" w:rsidRPr="00FD5B44" w:rsidTr="00FD5B44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Catholic - Society of Catholic Apostolic Australia (</w:t>
            </w:r>
            <w:proofErr w:type="spellStart"/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Pallottine</w:t>
            </w:r>
            <w:proofErr w:type="spellEnd"/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 xml:space="preserve"> Fathers and Brothers or </w:t>
            </w:r>
            <w:proofErr w:type="spellStart"/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Pallottine</w:t>
            </w:r>
            <w:proofErr w:type="spellEnd"/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 xml:space="preserve"> Community)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Intending to join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 </w:t>
            </w:r>
          </w:p>
        </w:tc>
      </w:tr>
      <w:tr w:rsidR="00FD5B44" w:rsidRPr="00FD5B44" w:rsidTr="00FD5B44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Catholic - Society of the Divine Word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Intending to join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Third quarter of 2019</w:t>
            </w:r>
          </w:p>
        </w:tc>
      </w:tr>
      <w:tr w:rsidR="00FD5B44" w:rsidRPr="00FD5B44" w:rsidTr="00FD5B44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lastRenderedPageBreak/>
              <w:t>Catholic - Society of Saint Vincent de Paul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Intending to join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Third quarter of 2019</w:t>
            </w:r>
          </w:p>
        </w:tc>
      </w:tr>
      <w:tr w:rsidR="00FD5B44" w:rsidRPr="00FD5B44" w:rsidTr="00FD5B44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 xml:space="preserve">Catholic - St John of God Brothers, also known as the </w:t>
            </w:r>
            <w:proofErr w:type="spellStart"/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Hospitaller</w:t>
            </w:r>
            <w:proofErr w:type="spellEnd"/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 xml:space="preserve"> Order of St John of God (the </w:t>
            </w:r>
            <w:proofErr w:type="spellStart"/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Hospitallers</w:t>
            </w:r>
            <w:proofErr w:type="spellEnd"/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)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Intending to join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Second quarter of 2019</w:t>
            </w:r>
          </w:p>
        </w:tc>
      </w:tr>
      <w:tr w:rsidR="00FD5B44" w:rsidRPr="00FD5B44" w:rsidTr="00FD5B44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Catholic - The Maronite Sisters of the Holy Family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 </w:t>
            </w:r>
          </w:p>
        </w:tc>
      </w:tr>
      <w:tr w:rsidR="00FD5B44" w:rsidRPr="00FD5B44" w:rsidTr="00FD5B44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Catholic - Vincentians – The Congregation of the Mission (Vincentian Fathers)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Intending to join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Second quarter of 2019</w:t>
            </w:r>
          </w:p>
        </w:tc>
      </w:tr>
      <w:tr w:rsidR="00FD5B44" w:rsidRPr="00FD5B44" w:rsidTr="00FD5B44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CAFS - Children and Family Services Ballarat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Intending to join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Second quarter of 2019</w:t>
            </w:r>
          </w:p>
        </w:tc>
      </w:tr>
      <w:tr w:rsidR="00FD5B44" w:rsidRPr="00FD5B44" w:rsidTr="00FD5B44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Church of England Boys’ Society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 </w:t>
            </w:r>
          </w:p>
        </w:tc>
      </w:tr>
      <w:tr w:rsidR="00FD5B44" w:rsidRPr="00FD5B44" w:rsidTr="00FD5B44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Churches of Christ institutions in Australia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before="192" w:after="192" w:line="384" w:lineRule="atLeast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QLD intending to join</w:t>
            </w:r>
          </w:p>
          <w:p w:rsidR="00FD5B44" w:rsidRPr="00FD5B44" w:rsidRDefault="00FD5B44" w:rsidP="00FD5B44">
            <w:pPr>
              <w:spacing w:before="192" w:after="192" w:line="384" w:lineRule="atLeast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NSW/ACT intending to join</w:t>
            </w:r>
          </w:p>
          <w:p w:rsidR="00FD5B44" w:rsidRPr="00FD5B44" w:rsidRDefault="00FD5B44" w:rsidP="00FD5B44">
            <w:pPr>
              <w:spacing w:before="192" w:after="192" w:line="384" w:lineRule="atLeast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VIC/TAS intending to join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 </w:t>
            </w:r>
          </w:p>
        </w:tc>
      </w:tr>
      <w:tr w:rsidR="00FD5B44" w:rsidRPr="00FD5B44" w:rsidTr="00FD5B44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 xml:space="preserve">Disability Trust 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I</w:t>
            </w: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ntending to join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 </w:t>
            </w:r>
          </w:p>
        </w:tc>
      </w:tr>
      <w:tr w:rsidR="00FD5B44" w:rsidRPr="00FD5B44" w:rsidTr="00FD5B44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proofErr w:type="spellStart"/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Fairbridge</w:t>
            </w:r>
            <w:proofErr w:type="spellEnd"/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 xml:space="preserve"> Society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 </w:t>
            </w:r>
          </w:p>
        </w:tc>
      </w:tr>
      <w:tr w:rsidR="00FD5B44" w:rsidRPr="00FD5B44" w:rsidTr="00FD5B44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Football NSW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 </w:t>
            </w:r>
          </w:p>
        </w:tc>
      </w:tr>
      <w:tr w:rsidR="00FD5B44" w:rsidRPr="00FD5B44" w:rsidTr="00FD5B44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lastRenderedPageBreak/>
              <w:t>Gold Coast Family Support Group (now FSG Australia)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 </w:t>
            </w:r>
          </w:p>
        </w:tc>
      </w:tr>
      <w:tr w:rsidR="00FD5B44" w:rsidRPr="00FD5B44" w:rsidTr="00FD5B44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Hunter Aboriginal Children’s Services (HACS)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 </w:t>
            </w:r>
          </w:p>
        </w:tc>
      </w:tr>
      <w:tr w:rsidR="00FD5B44" w:rsidRPr="00FD5B44" w:rsidTr="00FD5B44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D5B44" w:rsidRPr="00FD5B44" w:rsidRDefault="00FD5B44" w:rsidP="00FD5B44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Interchange Shoalhaven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D5B44" w:rsidRPr="00FD5B44" w:rsidRDefault="00FD5B44" w:rsidP="00FD5B44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D5B44" w:rsidRPr="00FD5B44" w:rsidRDefault="00FD5B44" w:rsidP="00FD5B44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</w:p>
        </w:tc>
      </w:tr>
      <w:tr w:rsidR="00FD5B44" w:rsidRPr="00FD5B44" w:rsidTr="00FD5B44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Jehovah’s Witnesses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 </w:t>
            </w:r>
          </w:p>
        </w:tc>
      </w:tr>
      <w:tr w:rsidR="00FD5B44" w:rsidRPr="00FD5B44" w:rsidTr="00FD5B44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Knox Grammar School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Intending to join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First quarter of 2019</w:t>
            </w:r>
          </w:p>
        </w:tc>
      </w:tr>
      <w:tr w:rsidR="00FD5B44" w:rsidRPr="00FD5B44" w:rsidTr="00FD5B44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Lutheran Church of Australia Inc.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Intending to join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Second quarter of 2019</w:t>
            </w:r>
          </w:p>
        </w:tc>
      </w:tr>
      <w:tr w:rsidR="00FD5B44" w:rsidRPr="00FD5B44" w:rsidTr="00FD5B44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North Coast Children’s Home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 </w:t>
            </w:r>
          </w:p>
        </w:tc>
      </w:tr>
      <w:tr w:rsidR="00FD5B44" w:rsidRPr="00FD5B44" w:rsidTr="00FD5B44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Presbyterian Church ACT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 </w:t>
            </w:r>
          </w:p>
        </w:tc>
      </w:tr>
      <w:tr w:rsidR="00FD5B44" w:rsidRPr="00FD5B44" w:rsidTr="00FD5B44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Presbyterian Church NSW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 </w:t>
            </w:r>
          </w:p>
        </w:tc>
      </w:tr>
      <w:tr w:rsidR="00FD5B44" w:rsidRPr="00FD5B44" w:rsidTr="00FD5B44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Presbyterian Church TAS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 </w:t>
            </w:r>
          </w:p>
        </w:tc>
      </w:tr>
      <w:tr w:rsidR="00FD5B44" w:rsidRPr="00FD5B44" w:rsidTr="00FD5B44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Presbyterian Church VIC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Intending to join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 </w:t>
            </w:r>
          </w:p>
        </w:tc>
      </w:tr>
      <w:tr w:rsidR="00FD5B44" w:rsidRPr="00FD5B44" w:rsidTr="00FD5B44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Presbyterian Church WA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 </w:t>
            </w:r>
          </w:p>
        </w:tc>
      </w:tr>
      <w:tr w:rsidR="00FD5B44" w:rsidRPr="00FD5B44" w:rsidTr="00FD5B44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RG Dance Pty Ltd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 </w:t>
            </w:r>
          </w:p>
        </w:tc>
      </w:tr>
      <w:tr w:rsidR="00FD5B44" w:rsidRPr="00FD5B44" w:rsidTr="00FD5B44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proofErr w:type="spellStart"/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Satyanada</w:t>
            </w:r>
            <w:proofErr w:type="spellEnd"/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 xml:space="preserve"> Yoga Ashram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 </w:t>
            </w:r>
          </w:p>
        </w:tc>
      </w:tr>
      <w:tr w:rsidR="00FD5B44" w:rsidRPr="00FD5B44" w:rsidTr="00FD5B44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Seventh-Day Adventist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Intending to join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Third Quarter of 2019</w:t>
            </w:r>
          </w:p>
        </w:tc>
      </w:tr>
      <w:tr w:rsidR="00FD5B44" w:rsidRPr="00FD5B44" w:rsidTr="00FD5B44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Scouts ACT *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Intending to join*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 </w:t>
            </w:r>
          </w:p>
        </w:tc>
      </w:tr>
      <w:tr w:rsidR="00FD5B44" w:rsidRPr="00FD5B44" w:rsidTr="00FD5B44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lastRenderedPageBreak/>
              <w:t>Scouts NT *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Intending to join*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 </w:t>
            </w:r>
          </w:p>
        </w:tc>
      </w:tr>
      <w:tr w:rsidR="00FD5B44" w:rsidRPr="00FD5B44" w:rsidTr="00FD5B44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Scouts QLD *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Intending to join*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 </w:t>
            </w:r>
          </w:p>
        </w:tc>
      </w:tr>
      <w:tr w:rsidR="00FD5B44" w:rsidRPr="00FD5B44" w:rsidTr="00FD5B44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Scouts TAS *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Intending to join*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 </w:t>
            </w:r>
          </w:p>
        </w:tc>
      </w:tr>
      <w:tr w:rsidR="00FD5B44" w:rsidRPr="00FD5B44" w:rsidTr="00FD5B44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St John Ambulance (NSW)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 </w:t>
            </w:r>
          </w:p>
        </w:tc>
      </w:tr>
      <w:tr w:rsidR="00FD5B44" w:rsidRPr="00FD5B44" w:rsidTr="00FD5B44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St John Ambulance (SA)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 </w:t>
            </w:r>
          </w:p>
        </w:tc>
      </w:tr>
      <w:tr w:rsidR="00FD5B44" w:rsidRPr="00FD5B44" w:rsidTr="00FD5B44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Swimming Australia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 </w:t>
            </w:r>
          </w:p>
        </w:tc>
      </w:tr>
      <w:tr w:rsidR="00FD5B44" w:rsidRPr="00FD5B44" w:rsidTr="00FD5B44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Tennis NSW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 </w:t>
            </w:r>
          </w:p>
        </w:tc>
      </w:tr>
      <w:tr w:rsidR="00FD5B44" w:rsidRPr="00FD5B44" w:rsidTr="00FD5B44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The Hutchins School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Intending to join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First quarter of 2019</w:t>
            </w:r>
          </w:p>
        </w:tc>
      </w:tr>
      <w:tr w:rsidR="00FD5B44" w:rsidRPr="00FD5B44" w:rsidTr="00FD5B44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The King’s School, Parramatta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 </w:t>
            </w:r>
          </w:p>
        </w:tc>
      </w:tr>
      <w:tr w:rsidR="00FD5B44" w:rsidRPr="00FD5B44" w:rsidTr="00FD5B44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before="192" w:after="192" w:line="384" w:lineRule="atLeast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The Legacy Clubs in Australia</w:t>
            </w:r>
          </w:p>
          <w:p w:rsidR="00FD5B44" w:rsidRPr="00FD5B44" w:rsidRDefault="00FD5B44" w:rsidP="00FD5B44">
            <w:pPr>
              <w:spacing w:before="192" w:after="192" w:line="384" w:lineRule="atLeast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(The Legacy Club of Brisbane is participating)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 </w:t>
            </w:r>
          </w:p>
        </w:tc>
      </w:tr>
      <w:tr w:rsidR="00FD5B44" w:rsidRPr="00FD5B44" w:rsidTr="00FD5B44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Uniting Church in Australia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Intending to join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First quarter of 2019</w:t>
            </w:r>
          </w:p>
        </w:tc>
      </w:tr>
      <w:tr w:rsidR="00FD5B44" w:rsidRPr="00FD5B44" w:rsidTr="00FD5B44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Yeshiva Centre and the Yeshiva College Bondi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 </w:t>
            </w:r>
          </w:p>
        </w:tc>
      </w:tr>
      <w:tr w:rsidR="00FD5B44" w:rsidRPr="00FD5B44" w:rsidTr="00FD5B44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proofErr w:type="spellStart"/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Yeshivah</w:t>
            </w:r>
            <w:proofErr w:type="spellEnd"/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 xml:space="preserve"> Centre and the </w:t>
            </w:r>
            <w:proofErr w:type="spellStart"/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Yeshivah</w:t>
            </w:r>
            <w:proofErr w:type="spellEnd"/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 xml:space="preserve"> College Melbourne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Intending to join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5B44" w:rsidRPr="00FD5B44" w:rsidRDefault="00FD5B44" w:rsidP="00FD5B44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FD5B4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 </w:t>
            </w:r>
          </w:p>
        </w:tc>
      </w:tr>
    </w:tbl>
    <w:p w:rsidR="00FD5B44" w:rsidRPr="00FD5B44" w:rsidRDefault="00FD5B44" w:rsidP="00FD5B44">
      <w:pPr>
        <w:spacing w:before="192" w:line="384" w:lineRule="atLeast"/>
        <w:rPr>
          <w:rFonts w:eastAsia="Times New Roman" w:cs="Arial"/>
          <w:color w:val="111111"/>
          <w:sz w:val="26"/>
          <w:szCs w:val="26"/>
          <w:lang w:val="en" w:eastAsia="en-AU"/>
        </w:rPr>
      </w:pPr>
      <w:r w:rsidRPr="00FD5B44">
        <w:rPr>
          <w:rFonts w:eastAsia="Times New Roman" w:cs="Arial"/>
          <w:color w:val="111111"/>
          <w:sz w:val="26"/>
          <w:szCs w:val="26"/>
          <w:lang w:val="en" w:eastAsia="en-AU"/>
        </w:rPr>
        <w:t>*These Scouts organisations have commenced joining the Scheme and are still completing the process.</w:t>
      </w:r>
    </w:p>
    <w:p w:rsidR="007B0256" w:rsidRPr="00B91E3E" w:rsidRDefault="007B0256" w:rsidP="00B91E3E"/>
    <w:sectPr w:rsidR="007B0256" w:rsidRPr="00B91E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510" w:rsidRDefault="009C7510" w:rsidP="00B04ED8">
      <w:pPr>
        <w:spacing w:after="0" w:line="240" w:lineRule="auto"/>
      </w:pPr>
      <w:r>
        <w:separator/>
      </w:r>
    </w:p>
  </w:endnote>
  <w:endnote w:type="continuationSeparator" w:id="0">
    <w:p w:rsidR="009C7510" w:rsidRDefault="009C7510" w:rsidP="00B0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51552F">
    <w:pPr>
      <w:pStyle w:val="Footer"/>
    </w:pPr>
    <w:r>
      <w:t>Last updated 20/03/2019 10.00 am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510" w:rsidRDefault="009C7510" w:rsidP="00B04ED8">
      <w:pPr>
        <w:spacing w:after="0" w:line="240" w:lineRule="auto"/>
      </w:pPr>
      <w:r>
        <w:separator/>
      </w:r>
    </w:p>
  </w:footnote>
  <w:footnote w:type="continuationSeparator" w:id="0">
    <w:p w:rsidR="009C7510" w:rsidRDefault="009C7510" w:rsidP="00B04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B44"/>
    <w:rsid w:val="00005633"/>
    <w:rsid w:val="001E630D"/>
    <w:rsid w:val="00284DC9"/>
    <w:rsid w:val="003B2BB8"/>
    <w:rsid w:val="003D34FF"/>
    <w:rsid w:val="004B54CA"/>
    <w:rsid w:val="004E5CBF"/>
    <w:rsid w:val="0051552F"/>
    <w:rsid w:val="005C3AA9"/>
    <w:rsid w:val="00621FC5"/>
    <w:rsid w:val="00637B02"/>
    <w:rsid w:val="00683A84"/>
    <w:rsid w:val="006A4CE7"/>
    <w:rsid w:val="00785261"/>
    <w:rsid w:val="007B0256"/>
    <w:rsid w:val="0083177B"/>
    <w:rsid w:val="008B605D"/>
    <w:rsid w:val="009225F0"/>
    <w:rsid w:val="0093462C"/>
    <w:rsid w:val="00953795"/>
    <w:rsid w:val="00974189"/>
    <w:rsid w:val="009C7510"/>
    <w:rsid w:val="00B04ED8"/>
    <w:rsid w:val="00B91E3E"/>
    <w:rsid w:val="00BA2DB9"/>
    <w:rsid w:val="00BE7148"/>
    <w:rsid w:val="00C84DD7"/>
    <w:rsid w:val="00CB5863"/>
    <w:rsid w:val="00DA243A"/>
    <w:rsid w:val="00E273E4"/>
    <w:rsid w:val="00F30AFE"/>
    <w:rsid w:val="00FD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4C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  <w:style w:type="character" w:styleId="Hyperlink">
    <w:name w:val="Hyperlink"/>
    <w:basedOn w:val="DefaultParagraphFont"/>
    <w:uiPriority w:val="99"/>
    <w:semiHidden/>
    <w:unhideWhenUsed/>
    <w:rsid w:val="00FD5B44"/>
    <w:rPr>
      <w:color w:val="CD4D00"/>
      <w:u w:val="single"/>
    </w:rPr>
  </w:style>
  <w:style w:type="paragraph" w:styleId="NormalWeb">
    <w:name w:val="Normal (Web)"/>
    <w:basedOn w:val="Normal"/>
    <w:uiPriority w:val="99"/>
    <w:semiHidden/>
    <w:unhideWhenUsed/>
    <w:rsid w:val="00FD5B44"/>
    <w:pPr>
      <w:spacing w:before="192" w:after="192" w:line="384" w:lineRule="atLeast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B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4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90525">
              <w:marLeft w:val="0"/>
              <w:marRight w:val="0"/>
              <w:marTop w:val="90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5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2019-03-19T06:01:00Z</dcterms:created>
  <dcterms:modified xsi:type="dcterms:W3CDTF">2019-03-19T23:20:00Z</dcterms:modified>
</cp:coreProperties>
</file>