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D2895" w14:textId="77777777" w:rsidR="007F0415" w:rsidRPr="007F0415" w:rsidRDefault="007F0415" w:rsidP="007F0415">
      <w:pPr>
        <w:spacing w:after="120" w:line="288" w:lineRule="atLeast"/>
        <w:outlineLvl w:val="0"/>
        <w:rPr>
          <w:rFonts w:eastAsia="Times New Roman" w:cs="Arial"/>
          <w:color w:val="111111"/>
          <w:kern w:val="36"/>
          <w:sz w:val="57"/>
          <w:szCs w:val="57"/>
          <w:lang w:val="en" w:eastAsia="en-AU"/>
        </w:rPr>
      </w:pPr>
      <w:r w:rsidRPr="007F0415">
        <w:rPr>
          <w:rFonts w:eastAsia="Times New Roman" w:cs="Arial"/>
          <w:color w:val="111111"/>
          <w:kern w:val="36"/>
          <w:sz w:val="57"/>
          <w:szCs w:val="57"/>
          <w:lang w:val="en" w:eastAsia="en-AU"/>
        </w:rPr>
        <w:t>Institutions that have not yet joined the Scheme</w:t>
      </w:r>
    </w:p>
    <w:p w14:paraId="633AAFF9" w14:textId="77777777" w:rsidR="007F0415" w:rsidRPr="007F0415" w:rsidRDefault="007F0415" w:rsidP="007F0415">
      <w:pPr>
        <w:spacing w:before="192" w:after="192" w:line="384" w:lineRule="atLeast"/>
        <w:rPr>
          <w:rFonts w:eastAsia="Times New Roman" w:cs="Arial"/>
          <w:color w:val="111111"/>
          <w:sz w:val="26"/>
          <w:szCs w:val="26"/>
          <w:lang w:val="en" w:eastAsia="en-AU"/>
        </w:rPr>
      </w:pPr>
      <w:r w:rsidRPr="007F0415">
        <w:rPr>
          <w:rFonts w:eastAsia="Times New Roman" w:cs="Arial"/>
          <w:color w:val="111111"/>
          <w:sz w:val="26"/>
          <w:szCs w:val="26"/>
          <w:lang w:val="en" w:eastAsia="en-AU"/>
        </w:rPr>
        <w:t xml:space="preserve">The Australian Government expects every institution in which </w:t>
      </w:r>
      <w:r w:rsidR="00410B51">
        <w:rPr>
          <w:rFonts w:eastAsia="Times New Roman" w:cs="Arial"/>
          <w:color w:val="111111"/>
          <w:sz w:val="26"/>
          <w:szCs w:val="26"/>
          <w:lang w:val="en" w:eastAsia="en-AU"/>
        </w:rPr>
        <w:t xml:space="preserve">the </w:t>
      </w:r>
      <w:r w:rsidRPr="007F0415">
        <w:rPr>
          <w:rFonts w:eastAsia="Times New Roman" w:cs="Arial"/>
          <w:color w:val="111111"/>
          <w:sz w:val="26"/>
          <w:szCs w:val="26"/>
          <w:lang w:val="en" w:eastAsia="en-AU"/>
        </w:rPr>
        <w:t>sexual abuse of children occurred to be accountable for that abuse and join the National Redress Scheme (the</w:t>
      </w:r>
      <w:r w:rsidR="00B57467">
        <w:rPr>
          <w:rFonts w:eastAsia="Times New Roman" w:cs="Arial"/>
          <w:color w:val="111111"/>
          <w:sz w:val="26"/>
          <w:szCs w:val="26"/>
          <w:lang w:val="en" w:eastAsia="en-AU"/>
        </w:rPr>
        <w:t xml:space="preserve"> </w:t>
      </w:r>
      <w:r w:rsidRPr="007F0415">
        <w:rPr>
          <w:rFonts w:eastAsia="Times New Roman" w:cs="Arial"/>
          <w:color w:val="111111"/>
          <w:sz w:val="26"/>
          <w:szCs w:val="26"/>
          <w:lang w:val="en" w:eastAsia="en-AU"/>
        </w:rPr>
        <w:t>Scheme), and provide redress.</w:t>
      </w:r>
    </w:p>
    <w:p w14:paraId="5D7DC71C" w14:textId="77777777" w:rsidR="007F0415" w:rsidRPr="007F0415" w:rsidRDefault="007F0415" w:rsidP="007F0415">
      <w:pPr>
        <w:spacing w:before="192" w:after="192" w:line="384" w:lineRule="atLeast"/>
        <w:rPr>
          <w:rFonts w:eastAsia="Times New Roman" w:cs="Arial"/>
          <w:color w:val="111111"/>
          <w:sz w:val="26"/>
          <w:szCs w:val="26"/>
          <w:lang w:val="en" w:eastAsia="en-AU"/>
        </w:rPr>
      </w:pPr>
      <w:r w:rsidRPr="007F0415">
        <w:rPr>
          <w:rFonts w:eastAsia="Times New Roman" w:cs="Arial"/>
          <w:color w:val="111111"/>
          <w:sz w:val="26"/>
          <w:szCs w:val="26"/>
          <w:lang w:val="en" w:eastAsia="en-AU"/>
        </w:rPr>
        <w:t>Many institutions are in the process of working to join the Scheme. Institutions not actively taking steps to join the Scheme are encouraged to do so quickly.</w:t>
      </w:r>
    </w:p>
    <w:p w14:paraId="3D4C6D57" w14:textId="77777777" w:rsidR="007F0415" w:rsidRPr="007F0415" w:rsidRDefault="007F0415" w:rsidP="007F0415">
      <w:pPr>
        <w:spacing w:before="192" w:after="192" w:line="384" w:lineRule="atLeast"/>
        <w:rPr>
          <w:rFonts w:eastAsia="Times New Roman" w:cs="Arial"/>
          <w:color w:val="111111"/>
          <w:sz w:val="26"/>
          <w:szCs w:val="26"/>
          <w:lang w:val="en" w:eastAsia="en-AU"/>
        </w:rPr>
      </w:pPr>
      <w:r w:rsidRPr="007F0415">
        <w:rPr>
          <w:rFonts w:eastAsia="Times New Roman" w:cs="Arial"/>
          <w:color w:val="111111"/>
          <w:sz w:val="26"/>
          <w:szCs w:val="26"/>
          <w:lang w:val="en" w:eastAsia="en-AU"/>
        </w:rPr>
        <w:t xml:space="preserve">Institutions have until 30 June 2020 to join the Scheme, but </w:t>
      </w:r>
      <w:proofErr w:type="gramStart"/>
      <w:r w:rsidRPr="007F0415">
        <w:rPr>
          <w:rFonts w:eastAsia="Times New Roman" w:cs="Arial"/>
          <w:color w:val="111111"/>
          <w:sz w:val="26"/>
          <w:szCs w:val="26"/>
          <w:lang w:val="en" w:eastAsia="en-AU"/>
        </w:rPr>
        <w:t>are expected</w:t>
      </w:r>
      <w:proofErr w:type="gramEnd"/>
      <w:r w:rsidRPr="007F0415">
        <w:rPr>
          <w:rFonts w:eastAsia="Times New Roman" w:cs="Arial"/>
          <w:color w:val="111111"/>
          <w:sz w:val="26"/>
          <w:szCs w:val="26"/>
          <w:lang w:val="en" w:eastAsia="en-AU"/>
        </w:rPr>
        <w:t xml:space="preserve"> to make every effort to join as soon as possible.</w:t>
      </w:r>
    </w:p>
    <w:p w14:paraId="380B7939" w14:textId="77777777" w:rsidR="007F0415" w:rsidRPr="007F0415" w:rsidRDefault="007F0415" w:rsidP="007F0415">
      <w:pPr>
        <w:spacing w:before="192" w:after="192" w:line="384" w:lineRule="atLeast"/>
        <w:rPr>
          <w:rFonts w:eastAsia="Times New Roman" w:cs="Arial"/>
          <w:color w:val="111111"/>
          <w:sz w:val="26"/>
          <w:szCs w:val="26"/>
          <w:lang w:val="en" w:eastAsia="en-AU"/>
        </w:rPr>
      </w:pPr>
      <w:r w:rsidRPr="007F0415">
        <w:rPr>
          <w:rFonts w:eastAsia="Times New Roman" w:cs="Arial"/>
          <w:color w:val="111111"/>
          <w:sz w:val="26"/>
          <w:szCs w:val="26"/>
          <w:lang w:val="en" w:eastAsia="en-AU"/>
        </w:rPr>
        <w:t>It is important that people have access to information about which institutions have joined, or have not yet joined the Scheme. The list published below provides information about institutions</w:t>
      </w:r>
      <w:r w:rsidR="00C4156D">
        <w:rPr>
          <w:rFonts w:eastAsia="Times New Roman" w:cs="Arial"/>
          <w:color w:val="111111"/>
          <w:sz w:val="26"/>
          <w:szCs w:val="26"/>
          <w:lang w:val="en" w:eastAsia="en-AU"/>
        </w:rPr>
        <w:t xml:space="preserve"> that </w:t>
      </w:r>
      <w:proofErr w:type="gramStart"/>
      <w:r w:rsidR="00C4156D">
        <w:rPr>
          <w:rFonts w:eastAsia="Times New Roman" w:cs="Arial"/>
          <w:color w:val="111111"/>
          <w:sz w:val="26"/>
          <w:szCs w:val="26"/>
          <w:lang w:val="en" w:eastAsia="en-AU"/>
        </w:rPr>
        <w:t>were named</w:t>
      </w:r>
      <w:proofErr w:type="gramEnd"/>
      <w:r w:rsidR="00C4156D">
        <w:rPr>
          <w:rFonts w:eastAsia="Times New Roman" w:cs="Arial"/>
          <w:color w:val="111111"/>
          <w:sz w:val="26"/>
          <w:szCs w:val="26"/>
          <w:lang w:val="en" w:eastAsia="en-AU"/>
        </w:rPr>
        <w:t xml:space="preserve"> in the Royal Commission into Institutional </w:t>
      </w:r>
      <w:r w:rsidR="00EA0D1D">
        <w:rPr>
          <w:rFonts w:eastAsia="Times New Roman" w:cs="Arial"/>
          <w:color w:val="111111"/>
          <w:sz w:val="26"/>
          <w:szCs w:val="26"/>
          <w:lang w:val="en" w:eastAsia="en-AU"/>
        </w:rPr>
        <w:t xml:space="preserve">Responses to </w:t>
      </w:r>
      <w:r w:rsidR="00C4156D">
        <w:rPr>
          <w:rFonts w:eastAsia="Times New Roman" w:cs="Arial"/>
          <w:color w:val="111111"/>
          <w:sz w:val="26"/>
          <w:szCs w:val="26"/>
          <w:lang w:val="en" w:eastAsia="en-AU"/>
        </w:rPr>
        <w:t>Child Sexual Abuse</w:t>
      </w:r>
      <w:r w:rsidRPr="007F0415">
        <w:rPr>
          <w:rFonts w:eastAsia="Times New Roman" w:cs="Arial"/>
          <w:color w:val="111111"/>
          <w:sz w:val="26"/>
          <w:szCs w:val="26"/>
          <w:lang w:val="en" w:eastAsia="en-AU"/>
        </w:rPr>
        <w:t xml:space="preserve"> that have not yet joined the Scheme. Where an institution has indicated that it will join, and has given a likely timeframe, this is also included in the list.</w:t>
      </w:r>
    </w:p>
    <w:p w14:paraId="2B3658A6" w14:textId="77777777" w:rsidR="007F0415" w:rsidRPr="007F0415" w:rsidRDefault="007F0415" w:rsidP="007F0415">
      <w:pPr>
        <w:spacing w:before="192" w:after="192" w:line="384" w:lineRule="atLeast"/>
        <w:rPr>
          <w:rFonts w:eastAsia="Times New Roman" w:cs="Arial"/>
          <w:color w:val="111111"/>
          <w:sz w:val="26"/>
          <w:szCs w:val="26"/>
          <w:lang w:val="en" w:eastAsia="en-AU"/>
        </w:rPr>
      </w:pPr>
      <w:r w:rsidRPr="007F0415">
        <w:rPr>
          <w:rFonts w:eastAsia="Times New Roman" w:cs="Arial"/>
          <w:color w:val="111111"/>
          <w:sz w:val="26"/>
          <w:szCs w:val="26"/>
          <w:lang w:val="en" w:eastAsia="en-AU"/>
        </w:rPr>
        <w:t>The publication of this list provides transparency for people who may be thinking about applying to the Scheme.</w:t>
      </w:r>
    </w:p>
    <w:p w14:paraId="5EF3A315" w14:textId="77777777" w:rsidR="007F0415" w:rsidRPr="007F0415" w:rsidRDefault="007F0415" w:rsidP="007F0415">
      <w:pPr>
        <w:spacing w:before="192" w:after="192" w:line="384" w:lineRule="atLeast"/>
        <w:rPr>
          <w:rFonts w:eastAsia="Times New Roman" w:cs="Arial"/>
          <w:color w:val="111111"/>
          <w:sz w:val="26"/>
          <w:szCs w:val="26"/>
          <w:lang w:val="en" w:eastAsia="en-AU"/>
        </w:rPr>
      </w:pPr>
      <w:r w:rsidRPr="007F0415">
        <w:rPr>
          <w:rFonts w:eastAsia="Times New Roman" w:cs="Arial"/>
          <w:color w:val="111111"/>
          <w:sz w:val="26"/>
          <w:szCs w:val="26"/>
          <w:lang w:val="en" w:eastAsia="en-AU"/>
        </w:rPr>
        <w:t xml:space="preserve">These institutions </w:t>
      </w:r>
      <w:proofErr w:type="gramStart"/>
      <w:r w:rsidRPr="007F0415">
        <w:rPr>
          <w:rFonts w:eastAsia="Times New Roman" w:cs="Arial"/>
          <w:color w:val="111111"/>
          <w:sz w:val="26"/>
          <w:szCs w:val="26"/>
          <w:lang w:val="en" w:eastAsia="en-AU"/>
        </w:rPr>
        <w:t>were identified</w:t>
      </w:r>
      <w:proofErr w:type="gramEnd"/>
      <w:r w:rsidRPr="007F0415">
        <w:rPr>
          <w:rFonts w:eastAsia="Times New Roman" w:cs="Arial"/>
          <w:color w:val="111111"/>
          <w:sz w:val="26"/>
          <w:szCs w:val="26"/>
          <w:lang w:val="en" w:eastAsia="en-AU"/>
        </w:rPr>
        <w:t xml:space="preserve"> as part of the Royal Commission</w:t>
      </w:r>
      <w:r w:rsidR="00CB7C8F">
        <w:rPr>
          <w:rFonts w:eastAsia="Times New Roman" w:cs="Arial"/>
          <w:color w:val="111111"/>
          <w:sz w:val="26"/>
          <w:szCs w:val="26"/>
          <w:lang w:val="en" w:eastAsia="en-AU"/>
        </w:rPr>
        <w:t>.</w:t>
      </w:r>
      <w:r w:rsidRPr="007F0415">
        <w:rPr>
          <w:rFonts w:eastAsia="Times New Roman" w:cs="Arial"/>
          <w:color w:val="111111"/>
          <w:sz w:val="26"/>
          <w:szCs w:val="26"/>
          <w:lang w:val="en" w:eastAsia="en-AU"/>
        </w:rPr>
        <w:t xml:space="preserve"> This does not necessarily mean the Scheme has received applications identifying all of these institutions. Please note the list may not specify all names used by an institution. For example, each school or home operated by an institution </w:t>
      </w:r>
      <w:proofErr w:type="gramStart"/>
      <w:r w:rsidRPr="007F0415">
        <w:rPr>
          <w:rFonts w:eastAsia="Times New Roman" w:cs="Arial"/>
          <w:color w:val="111111"/>
          <w:sz w:val="26"/>
          <w:szCs w:val="26"/>
          <w:lang w:val="en" w:eastAsia="en-AU"/>
        </w:rPr>
        <w:t>may not be separately identified</w:t>
      </w:r>
      <w:proofErr w:type="gramEnd"/>
      <w:r w:rsidRPr="007F0415">
        <w:rPr>
          <w:rFonts w:eastAsia="Times New Roman" w:cs="Arial"/>
          <w:color w:val="111111"/>
          <w:sz w:val="26"/>
          <w:szCs w:val="26"/>
          <w:lang w:val="en" w:eastAsia="en-AU"/>
        </w:rPr>
        <w:t>.</w:t>
      </w:r>
    </w:p>
    <w:p w14:paraId="43C4411C" w14:textId="77777777" w:rsidR="007F0415" w:rsidRPr="007F0415" w:rsidRDefault="007F0415" w:rsidP="007F0415">
      <w:pPr>
        <w:spacing w:before="192" w:after="192" w:line="384" w:lineRule="atLeast"/>
        <w:rPr>
          <w:rFonts w:eastAsia="Times New Roman" w:cs="Arial"/>
          <w:color w:val="111111"/>
          <w:sz w:val="26"/>
          <w:szCs w:val="26"/>
          <w:lang w:val="en" w:eastAsia="en-AU"/>
        </w:rPr>
      </w:pPr>
      <w:r w:rsidRPr="007F0415">
        <w:rPr>
          <w:rFonts w:eastAsia="Times New Roman" w:cs="Arial"/>
          <w:color w:val="111111"/>
          <w:sz w:val="26"/>
          <w:szCs w:val="26"/>
          <w:lang w:val="en" w:eastAsia="en-AU"/>
        </w:rPr>
        <w:t xml:space="preserve">It is important to note that while this list covers institutions named by the Royal Commission, there are likely to be other institutions, which </w:t>
      </w:r>
      <w:proofErr w:type="gramStart"/>
      <w:r w:rsidRPr="007F0415">
        <w:rPr>
          <w:rFonts w:eastAsia="Times New Roman" w:cs="Arial"/>
          <w:color w:val="111111"/>
          <w:sz w:val="26"/>
          <w:szCs w:val="26"/>
          <w:lang w:val="en" w:eastAsia="en-AU"/>
        </w:rPr>
        <w:t>are not named</w:t>
      </w:r>
      <w:proofErr w:type="gramEnd"/>
      <w:r w:rsidRPr="007F0415">
        <w:rPr>
          <w:rFonts w:eastAsia="Times New Roman" w:cs="Arial"/>
          <w:color w:val="111111"/>
          <w:sz w:val="26"/>
          <w:szCs w:val="26"/>
          <w:lang w:val="en" w:eastAsia="en-AU"/>
        </w:rPr>
        <w:t>, where abuse occurred. The Government also expects these institutions to be accountable for this abuse, and join the Scheme.</w:t>
      </w:r>
    </w:p>
    <w:p w14:paraId="5B0298E6" w14:textId="77777777" w:rsidR="007F0415" w:rsidRPr="007F0415" w:rsidRDefault="007F0415" w:rsidP="007F0415">
      <w:pPr>
        <w:spacing w:before="192" w:after="192" w:line="384" w:lineRule="atLeast"/>
        <w:rPr>
          <w:rFonts w:eastAsia="Times New Roman" w:cs="Arial"/>
          <w:color w:val="111111"/>
          <w:sz w:val="26"/>
          <w:szCs w:val="26"/>
          <w:lang w:val="en" w:eastAsia="en-AU"/>
        </w:rPr>
      </w:pPr>
      <w:r w:rsidRPr="007F0415">
        <w:rPr>
          <w:rFonts w:eastAsia="Times New Roman" w:cs="Arial"/>
          <w:color w:val="111111"/>
          <w:sz w:val="26"/>
          <w:szCs w:val="26"/>
          <w:lang w:val="en" w:eastAsia="en-AU"/>
        </w:rPr>
        <w:t xml:space="preserve">To find out which institutions have already joined the Scheme, you can search on the </w:t>
      </w:r>
      <w:hyperlink r:id="rId7" w:history="1">
        <w:r w:rsidRPr="007F0415">
          <w:rPr>
            <w:rFonts w:eastAsia="Times New Roman" w:cs="Arial"/>
            <w:color w:val="CD4D00"/>
            <w:sz w:val="26"/>
            <w:szCs w:val="26"/>
            <w:u w:val="single"/>
            <w:lang w:val="en" w:eastAsia="en-AU"/>
          </w:rPr>
          <w:t>Search for Institutions that have joined the Scheme page</w:t>
        </w:r>
      </w:hyperlink>
      <w:r w:rsidRPr="007F0415">
        <w:rPr>
          <w:rFonts w:eastAsia="Times New Roman" w:cs="Arial"/>
          <w:color w:val="111111"/>
          <w:sz w:val="26"/>
          <w:szCs w:val="26"/>
          <w:lang w:val="en" w:eastAsia="en-AU"/>
        </w:rPr>
        <w:t>. This search includes the local sites of all participating institutions, including, for example, individual schools and homes.</w:t>
      </w:r>
    </w:p>
    <w:p w14:paraId="0DB0A592" w14:textId="77777777" w:rsidR="007F0415" w:rsidRPr="007F0415" w:rsidRDefault="007F0415" w:rsidP="007F0415">
      <w:pPr>
        <w:spacing w:before="240" w:after="100" w:afterAutospacing="1" w:line="240" w:lineRule="auto"/>
        <w:outlineLvl w:val="1"/>
        <w:rPr>
          <w:rFonts w:eastAsia="Times New Roman" w:cs="Arial"/>
          <w:color w:val="111111"/>
          <w:sz w:val="49"/>
          <w:szCs w:val="49"/>
          <w:lang w:val="en" w:eastAsia="en-AU"/>
        </w:rPr>
      </w:pPr>
      <w:r w:rsidRPr="007F0415">
        <w:rPr>
          <w:rFonts w:eastAsia="Times New Roman" w:cs="Arial"/>
          <w:color w:val="111111"/>
          <w:sz w:val="49"/>
          <w:szCs w:val="49"/>
          <w:lang w:val="en" w:eastAsia="en-AU"/>
        </w:rPr>
        <w:lastRenderedPageBreak/>
        <w:t>Applications relating to institutions not yet joined the Scheme</w:t>
      </w:r>
    </w:p>
    <w:p w14:paraId="4CCC88BC" w14:textId="58222290" w:rsidR="007F0415" w:rsidRPr="007F0415" w:rsidRDefault="007F0415" w:rsidP="007F0415">
      <w:pPr>
        <w:spacing w:before="192" w:after="192" w:line="384" w:lineRule="atLeast"/>
        <w:rPr>
          <w:rFonts w:eastAsia="Times New Roman" w:cs="Arial"/>
          <w:color w:val="111111"/>
          <w:sz w:val="26"/>
          <w:szCs w:val="26"/>
          <w:lang w:val="en" w:eastAsia="en-AU"/>
        </w:rPr>
      </w:pPr>
      <w:r w:rsidRPr="007F0415">
        <w:rPr>
          <w:rFonts w:eastAsia="Times New Roman" w:cs="Arial"/>
          <w:color w:val="111111"/>
          <w:sz w:val="26"/>
          <w:szCs w:val="26"/>
          <w:lang w:val="en" w:eastAsia="en-AU"/>
        </w:rPr>
        <w:t xml:space="preserve">You can make an application for redress at any time, but applications identifying institutions that have not yet joined the </w:t>
      </w:r>
      <w:r w:rsidR="00410B51">
        <w:rPr>
          <w:rFonts w:eastAsia="Times New Roman" w:cs="Arial"/>
          <w:color w:val="111111"/>
          <w:sz w:val="26"/>
          <w:szCs w:val="26"/>
          <w:lang w:val="en" w:eastAsia="en-AU"/>
        </w:rPr>
        <w:t xml:space="preserve">National Redress </w:t>
      </w:r>
      <w:r w:rsidRPr="007F0415">
        <w:rPr>
          <w:rFonts w:eastAsia="Times New Roman" w:cs="Arial"/>
          <w:color w:val="111111"/>
          <w:sz w:val="26"/>
          <w:szCs w:val="26"/>
          <w:lang w:val="en" w:eastAsia="en-AU"/>
        </w:rPr>
        <w:t xml:space="preserve">Scheme </w:t>
      </w:r>
      <w:proofErr w:type="gramStart"/>
      <w:r w:rsidRPr="007F0415">
        <w:rPr>
          <w:rFonts w:eastAsia="Times New Roman" w:cs="Arial"/>
          <w:color w:val="111111"/>
          <w:sz w:val="26"/>
          <w:szCs w:val="26"/>
          <w:lang w:val="en" w:eastAsia="en-AU"/>
        </w:rPr>
        <w:t>will not be assessed</w:t>
      </w:r>
      <w:proofErr w:type="gramEnd"/>
      <w:r w:rsidRPr="007F0415">
        <w:rPr>
          <w:rFonts w:eastAsia="Times New Roman" w:cs="Arial"/>
          <w:color w:val="111111"/>
          <w:sz w:val="26"/>
          <w:szCs w:val="26"/>
          <w:lang w:val="en" w:eastAsia="en-AU"/>
        </w:rPr>
        <w:t xml:space="preserve"> until the relevant institution/s has joined. An institution that has joined </w:t>
      </w:r>
      <w:proofErr w:type="gramStart"/>
      <w:r w:rsidRPr="007F0415">
        <w:rPr>
          <w:rFonts w:eastAsia="Times New Roman" w:cs="Arial"/>
          <w:color w:val="111111"/>
          <w:sz w:val="26"/>
          <w:szCs w:val="26"/>
          <w:lang w:val="en" w:eastAsia="en-AU"/>
        </w:rPr>
        <w:t>is referred</w:t>
      </w:r>
      <w:proofErr w:type="gramEnd"/>
      <w:r w:rsidRPr="007F0415">
        <w:rPr>
          <w:rFonts w:eastAsia="Times New Roman" w:cs="Arial"/>
          <w:color w:val="111111"/>
          <w:sz w:val="26"/>
          <w:szCs w:val="26"/>
          <w:lang w:val="en" w:eastAsia="en-AU"/>
        </w:rPr>
        <w:t xml:space="preserve"> to as a participating institution. The </w:t>
      </w:r>
      <w:r w:rsidR="00410B51">
        <w:rPr>
          <w:rFonts w:eastAsia="Times New Roman" w:cs="Arial"/>
          <w:color w:val="111111"/>
          <w:sz w:val="26"/>
          <w:szCs w:val="26"/>
          <w:lang w:val="en" w:eastAsia="en-AU"/>
        </w:rPr>
        <w:t>National Redress Scheme</w:t>
      </w:r>
      <w:r w:rsidRPr="007F0415">
        <w:rPr>
          <w:rFonts w:eastAsia="Times New Roman" w:cs="Arial"/>
          <w:color w:val="111111"/>
          <w:sz w:val="26"/>
          <w:szCs w:val="26"/>
          <w:lang w:val="en" w:eastAsia="en-AU"/>
        </w:rPr>
        <w:t xml:space="preserve"> has a dedicated team who contact institutions that may have responsibility for abuse</w:t>
      </w:r>
      <w:r w:rsidR="00C4156D">
        <w:rPr>
          <w:rFonts w:eastAsia="Times New Roman" w:cs="Arial"/>
          <w:color w:val="111111"/>
          <w:sz w:val="26"/>
          <w:szCs w:val="26"/>
          <w:lang w:val="en" w:eastAsia="en-AU"/>
        </w:rPr>
        <w:t xml:space="preserve"> </w:t>
      </w:r>
      <w:proofErr w:type="gramStart"/>
      <w:r w:rsidR="00C4156D">
        <w:rPr>
          <w:rFonts w:eastAsia="Times New Roman" w:cs="Arial"/>
          <w:color w:val="111111"/>
          <w:sz w:val="26"/>
          <w:szCs w:val="26"/>
          <w:lang w:val="en" w:eastAsia="en-AU"/>
        </w:rPr>
        <w:t>to</w:t>
      </w:r>
      <w:r w:rsidRPr="007F0415">
        <w:rPr>
          <w:rFonts w:eastAsia="Times New Roman" w:cs="Arial"/>
          <w:color w:val="111111"/>
          <w:sz w:val="26"/>
          <w:szCs w:val="26"/>
          <w:lang w:val="en" w:eastAsia="en-AU"/>
        </w:rPr>
        <w:t xml:space="preserve"> strongly encourage</w:t>
      </w:r>
      <w:proofErr w:type="gramEnd"/>
      <w:r w:rsidRPr="007F0415">
        <w:rPr>
          <w:rFonts w:eastAsia="Times New Roman" w:cs="Arial"/>
          <w:color w:val="111111"/>
          <w:sz w:val="26"/>
          <w:szCs w:val="26"/>
          <w:lang w:val="en" w:eastAsia="en-AU"/>
        </w:rPr>
        <w:t xml:space="preserve"> them to join</w:t>
      </w:r>
      <w:r w:rsidR="00E614E0">
        <w:rPr>
          <w:rFonts w:eastAsia="Times New Roman" w:cs="Arial"/>
          <w:color w:val="111111"/>
          <w:sz w:val="26"/>
          <w:szCs w:val="26"/>
          <w:lang w:val="en" w:eastAsia="en-AU"/>
        </w:rPr>
        <w:t xml:space="preserve">. They </w:t>
      </w:r>
      <w:r w:rsidRPr="007F0415">
        <w:rPr>
          <w:rFonts w:eastAsia="Times New Roman" w:cs="Arial"/>
          <w:color w:val="111111"/>
          <w:sz w:val="26"/>
          <w:szCs w:val="26"/>
          <w:lang w:val="en" w:eastAsia="en-AU"/>
        </w:rPr>
        <w:t xml:space="preserve">provide information </w:t>
      </w:r>
      <w:r w:rsidR="00E614E0">
        <w:rPr>
          <w:rFonts w:eastAsia="Times New Roman" w:cs="Arial"/>
          <w:color w:val="111111"/>
          <w:sz w:val="26"/>
          <w:szCs w:val="26"/>
          <w:lang w:val="en" w:eastAsia="en-AU"/>
        </w:rPr>
        <w:t xml:space="preserve">to institutions </w:t>
      </w:r>
      <w:r w:rsidRPr="007F0415">
        <w:rPr>
          <w:rFonts w:eastAsia="Times New Roman" w:cs="Arial"/>
          <w:color w:val="111111"/>
          <w:sz w:val="26"/>
          <w:szCs w:val="26"/>
          <w:lang w:val="en" w:eastAsia="en-AU"/>
        </w:rPr>
        <w:t>about how to</w:t>
      </w:r>
      <w:r w:rsidR="00E614E0">
        <w:rPr>
          <w:rFonts w:eastAsia="Times New Roman" w:cs="Arial"/>
          <w:color w:val="111111"/>
          <w:sz w:val="26"/>
          <w:szCs w:val="26"/>
          <w:lang w:val="en" w:eastAsia="en-AU"/>
        </w:rPr>
        <w:t xml:space="preserve"> join.</w:t>
      </w:r>
    </w:p>
    <w:p w14:paraId="5DA68510" w14:textId="77777777" w:rsidR="007F0415" w:rsidRPr="007F0415" w:rsidRDefault="007F0415" w:rsidP="007F0415">
      <w:pPr>
        <w:spacing w:before="192" w:after="192" w:line="384" w:lineRule="atLeast"/>
        <w:rPr>
          <w:rFonts w:eastAsia="Times New Roman" w:cs="Arial"/>
          <w:color w:val="111111"/>
          <w:sz w:val="26"/>
          <w:szCs w:val="26"/>
          <w:lang w:val="en" w:eastAsia="en-AU"/>
        </w:rPr>
      </w:pPr>
      <w:r w:rsidRPr="007F0415">
        <w:rPr>
          <w:rFonts w:eastAsia="Times New Roman" w:cs="Arial"/>
          <w:color w:val="111111"/>
          <w:sz w:val="26"/>
          <w:szCs w:val="26"/>
          <w:lang w:val="en" w:eastAsia="en-AU"/>
        </w:rPr>
        <w:t>Once you have made an application, the National Redress Scheme will contact you to acknowledge receipt of the application and provide initial guidance on the assessment process. This guidance will include information about whether the institution, or institutions, identified in the application have joined the Scheme.</w:t>
      </w:r>
    </w:p>
    <w:p w14:paraId="584B9ED0" w14:textId="77777777" w:rsidR="007F0415" w:rsidRPr="007F0415" w:rsidRDefault="007F0415" w:rsidP="007F0415">
      <w:pPr>
        <w:spacing w:before="192" w:after="192" w:line="384" w:lineRule="atLeast"/>
        <w:rPr>
          <w:rFonts w:eastAsia="Times New Roman" w:cs="Arial"/>
          <w:color w:val="111111"/>
          <w:sz w:val="26"/>
          <w:szCs w:val="26"/>
          <w:lang w:val="en" w:eastAsia="en-AU"/>
        </w:rPr>
      </w:pPr>
      <w:r w:rsidRPr="007F0415">
        <w:rPr>
          <w:rFonts w:eastAsia="Times New Roman" w:cs="Arial"/>
          <w:color w:val="111111"/>
          <w:sz w:val="26"/>
          <w:szCs w:val="26"/>
          <w:lang w:val="en" w:eastAsia="en-AU"/>
        </w:rPr>
        <w:t xml:space="preserve">If you cannot find the name of the institution you are looking for, it may mean the institution is still working through final steps to join, or </w:t>
      </w:r>
      <w:r w:rsidR="00C4156D">
        <w:rPr>
          <w:rFonts w:eastAsia="Times New Roman" w:cs="Arial"/>
          <w:color w:val="111111"/>
          <w:sz w:val="26"/>
          <w:szCs w:val="26"/>
          <w:lang w:val="en" w:eastAsia="en-AU"/>
        </w:rPr>
        <w:t>they</w:t>
      </w:r>
      <w:r w:rsidRPr="007F0415">
        <w:rPr>
          <w:rFonts w:eastAsia="Times New Roman" w:cs="Arial"/>
          <w:color w:val="111111"/>
          <w:sz w:val="26"/>
          <w:szCs w:val="26"/>
          <w:lang w:val="en" w:eastAsia="en-AU"/>
        </w:rPr>
        <w:t xml:space="preserve"> have</w:t>
      </w:r>
      <w:r w:rsidR="00C4156D">
        <w:rPr>
          <w:rFonts w:eastAsia="Times New Roman" w:cs="Arial"/>
          <w:color w:val="111111"/>
          <w:sz w:val="26"/>
          <w:szCs w:val="26"/>
          <w:lang w:val="en" w:eastAsia="en-AU"/>
        </w:rPr>
        <w:t xml:space="preserve"> not yet</w:t>
      </w:r>
      <w:r w:rsidRPr="007F0415">
        <w:rPr>
          <w:rFonts w:eastAsia="Times New Roman" w:cs="Arial"/>
          <w:color w:val="111111"/>
          <w:sz w:val="26"/>
          <w:szCs w:val="26"/>
          <w:lang w:val="en" w:eastAsia="en-AU"/>
        </w:rPr>
        <w:t xml:space="preserve"> agreed to join the Scheme.</w:t>
      </w:r>
    </w:p>
    <w:p w14:paraId="68186FE5" w14:textId="3094CBE6" w:rsidR="007F0415" w:rsidRPr="007F0415" w:rsidRDefault="007F0415" w:rsidP="007F0415">
      <w:pPr>
        <w:spacing w:before="192" w:after="192" w:line="384" w:lineRule="atLeast"/>
        <w:rPr>
          <w:rFonts w:eastAsia="Times New Roman" w:cs="Arial"/>
          <w:color w:val="111111"/>
          <w:sz w:val="26"/>
          <w:szCs w:val="26"/>
          <w:lang w:val="en" w:eastAsia="en-AU"/>
        </w:rPr>
      </w:pPr>
      <w:r w:rsidRPr="007F0415">
        <w:rPr>
          <w:rFonts w:eastAsia="Times New Roman" w:cs="Arial"/>
          <w:color w:val="111111"/>
          <w:sz w:val="26"/>
          <w:szCs w:val="26"/>
          <w:lang w:val="en" w:eastAsia="en-AU"/>
        </w:rPr>
        <w:t xml:space="preserve">The Australian Government is encouraging all institutions responsible for child sexual abuse, including those listed </w:t>
      </w:r>
      <w:r w:rsidR="00647C25">
        <w:rPr>
          <w:rFonts w:eastAsia="Times New Roman" w:cs="Arial"/>
          <w:color w:val="111111"/>
          <w:sz w:val="26"/>
          <w:szCs w:val="26"/>
          <w:lang w:val="en" w:eastAsia="en-AU"/>
        </w:rPr>
        <w:t>below</w:t>
      </w:r>
      <w:r w:rsidRPr="007F0415">
        <w:rPr>
          <w:rFonts w:eastAsia="Times New Roman" w:cs="Arial"/>
          <w:color w:val="111111"/>
          <w:sz w:val="26"/>
          <w:szCs w:val="26"/>
          <w:lang w:val="en" w:eastAsia="en-AU"/>
        </w:rPr>
        <w:t xml:space="preserve">, to join the Scheme </w:t>
      </w:r>
      <w:proofErr w:type="gramStart"/>
      <w:r w:rsidRPr="007F0415">
        <w:rPr>
          <w:rFonts w:eastAsia="Times New Roman" w:cs="Arial"/>
          <w:color w:val="111111"/>
          <w:sz w:val="26"/>
          <w:szCs w:val="26"/>
          <w:lang w:val="en" w:eastAsia="en-AU"/>
        </w:rPr>
        <w:t>without delay</w:t>
      </w:r>
      <w:proofErr w:type="gramEnd"/>
      <w:r w:rsidRPr="007F0415">
        <w:rPr>
          <w:rFonts w:eastAsia="Times New Roman" w:cs="Arial"/>
          <w:color w:val="111111"/>
          <w:sz w:val="26"/>
          <w:szCs w:val="26"/>
          <w:lang w:val="en" w:eastAsia="en-AU"/>
        </w:rPr>
        <w:t>.</w:t>
      </w:r>
    </w:p>
    <w:p w14:paraId="0C899855" w14:textId="77777777" w:rsidR="007F0415" w:rsidRPr="007F0415" w:rsidRDefault="007F0415" w:rsidP="007F0415">
      <w:pPr>
        <w:spacing w:before="240" w:after="100" w:afterAutospacing="1" w:line="240" w:lineRule="auto"/>
        <w:outlineLvl w:val="1"/>
        <w:rPr>
          <w:rFonts w:eastAsia="Times New Roman" w:cs="Arial"/>
          <w:color w:val="111111"/>
          <w:sz w:val="49"/>
          <w:szCs w:val="49"/>
          <w:lang w:val="en" w:eastAsia="en-AU"/>
        </w:rPr>
      </w:pPr>
      <w:r w:rsidRPr="007F0415">
        <w:rPr>
          <w:rFonts w:eastAsia="Times New Roman" w:cs="Arial"/>
          <w:color w:val="111111"/>
          <w:sz w:val="49"/>
          <w:szCs w:val="49"/>
          <w:lang w:val="en" w:eastAsia="en-AU"/>
        </w:rPr>
        <w:t>Further information</w:t>
      </w:r>
    </w:p>
    <w:p w14:paraId="15A5BD30" w14:textId="77777777" w:rsidR="007F0415" w:rsidRPr="007F0415" w:rsidRDefault="007F0415" w:rsidP="007F0415">
      <w:pPr>
        <w:spacing w:before="192" w:after="192" w:line="384" w:lineRule="atLeast"/>
        <w:rPr>
          <w:rFonts w:eastAsia="Times New Roman" w:cs="Arial"/>
          <w:color w:val="111111"/>
          <w:sz w:val="26"/>
          <w:szCs w:val="26"/>
          <w:lang w:val="en" w:eastAsia="en-AU"/>
        </w:rPr>
      </w:pPr>
      <w:r w:rsidRPr="007F0415">
        <w:rPr>
          <w:rFonts w:eastAsia="Times New Roman" w:cs="Arial"/>
          <w:color w:val="111111"/>
          <w:sz w:val="26"/>
          <w:szCs w:val="26"/>
          <w:lang w:val="en" w:eastAsia="en-AU"/>
        </w:rPr>
        <w:t>For further information on which institutions have joined, or have not yet joined, you can call the Scheme on 1800 737 377.</w:t>
      </w:r>
    </w:p>
    <w:p w14:paraId="125798C8" w14:textId="77777777" w:rsidR="007F0415" w:rsidRDefault="007F0415" w:rsidP="007F0415">
      <w:pPr>
        <w:spacing w:before="192" w:line="384" w:lineRule="atLeast"/>
        <w:rPr>
          <w:rFonts w:eastAsia="Times New Roman" w:cs="Arial"/>
          <w:color w:val="111111"/>
          <w:sz w:val="26"/>
          <w:szCs w:val="26"/>
          <w:lang w:val="en" w:eastAsia="en-AU"/>
        </w:rPr>
      </w:pPr>
      <w:r w:rsidRPr="007F0415">
        <w:rPr>
          <w:rFonts w:eastAsia="Times New Roman" w:cs="Arial"/>
          <w:color w:val="111111"/>
          <w:sz w:val="26"/>
          <w:szCs w:val="26"/>
          <w:lang w:val="en" w:eastAsia="en-AU"/>
        </w:rPr>
        <w:t xml:space="preserve">Another way to stay informed about institutions that have joined the Scheme is by </w:t>
      </w:r>
      <w:hyperlink r:id="rId8" w:history="1">
        <w:r w:rsidRPr="007F0415">
          <w:rPr>
            <w:rFonts w:eastAsia="Times New Roman" w:cs="Arial"/>
            <w:color w:val="CD4D00"/>
            <w:sz w:val="26"/>
            <w:szCs w:val="26"/>
            <w:u w:val="single"/>
            <w:lang w:val="en" w:eastAsia="en-AU"/>
          </w:rPr>
          <w:t>subscribing</w:t>
        </w:r>
      </w:hyperlink>
      <w:r w:rsidRPr="007F0415">
        <w:rPr>
          <w:rFonts w:eastAsia="Times New Roman" w:cs="Arial"/>
          <w:color w:val="111111"/>
          <w:sz w:val="26"/>
          <w:szCs w:val="26"/>
          <w:lang w:val="en" w:eastAsia="en-AU"/>
        </w:rPr>
        <w:t xml:space="preserve"> to receive email updates. When new information about the Scheme is available, including when new institutions join, an email </w:t>
      </w:r>
      <w:proofErr w:type="gramStart"/>
      <w:r w:rsidRPr="007F0415">
        <w:rPr>
          <w:rFonts w:eastAsia="Times New Roman" w:cs="Arial"/>
          <w:color w:val="111111"/>
          <w:sz w:val="26"/>
          <w:szCs w:val="26"/>
          <w:lang w:val="en" w:eastAsia="en-AU"/>
        </w:rPr>
        <w:t>will be sent</w:t>
      </w:r>
      <w:proofErr w:type="gramEnd"/>
      <w:r w:rsidRPr="007F0415">
        <w:rPr>
          <w:rFonts w:eastAsia="Times New Roman" w:cs="Arial"/>
          <w:color w:val="111111"/>
          <w:sz w:val="26"/>
          <w:szCs w:val="26"/>
          <w:lang w:val="en" w:eastAsia="en-AU"/>
        </w:rPr>
        <w:t xml:space="preserve"> to alert subscribers.</w:t>
      </w:r>
    </w:p>
    <w:p w14:paraId="458CE8ED" w14:textId="0F93BE08" w:rsidR="00C4156D" w:rsidRDefault="00C4156D" w:rsidP="007F0415">
      <w:pPr>
        <w:spacing w:before="192" w:line="384" w:lineRule="atLeast"/>
        <w:rPr>
          <w:rFonts w:eastAsia="Times New Roman" w:cs="Arial"/>
          <w:color w:val="111111"/>
          <w:sz w:val="26"/>
          <w:szCs w:val="26"/>
          <w:lang w:val="en" w:eastAsia="en-AU"/>
        </w:rPr>
      </w:pPr>
      <w:r>
        <w:rPr>
          <w:rFonts w:eastAsia="Times New Roman" w:cs="Arial"/>
          <w:color w:val="111111"/>
          <w:sz w:val="26"/>
          <w:szCs w:val="26"/>
          <w:lang w:val="en" w:eastAsia="en-AU"/>
        </w:rPr>
        <w:t xml:space="preserve">For institutions, further information about joining the Scheme is available </w:t>
      </w:r>
      <w:proofErr w:type="gramStart"/>
      <w:r>
        <w:rPr>
          <w:rFonts w:eastAsia="Times New Roman" w:cs="Arial"/>
          <w:color w:val="111111"/>
          <w:sz w:val="26"/>
          <w:szCs w:val="26"/>
          <w:lang w:val="en" w:eastAsia="en-AU"/>
        </w:rPr>
        <w:t>at</w:t>
      </w:r>
      <w:r w:rsidR="00CC1748">
        <w:rPr>
          <w:rFonts w:eastAsia="Times New Roman" w:cs="Arial"/>
          <w:color w:val="111111"/>
          <w:sz w:val="26"/>
          <w:szCs w:val="26"/>
          <w:lang w:val="en" w:eastAsia="en-AU"/>
        </w:rPr>
        <w:t>:</w:t>
      </w:r>
      <w:proofErr w:type="gramEnd"/>
      <w:r w:rsidR="00CC1748">
        <w:rPr>
          <w:rFonts w:eastAsia="Times New Roman" w:cs="Arial"/>
          <w:color w:val="111111"/>
          <w:sz w:val="26"/>
          <w:szCs w:val="26"/>
          <w:lang w:val="en" w:eastAsia="en-AU"/>
        </w:rPr>
        <w:t xml:space="preserve"> </w:t>
      </w:r>
      <w:hyperlink r:id="rId9" w:history="1">
        <w:r w:rsidR="007B6099" w:rsidRPr="00C27879">
          <w:rPr>
            <w:rStyle w:val="Hyperlink"/>
            <w:rFonts w:eastAsia="Times New Roman" w:cs="Arial"/>
            <w:sz w:val="26"/>
            <w:szCs w:val="26"/>
            <w:lang w:val="en" w:eastAsia="en-AU"/>
          </w:rPr>
          <w:t>www.dss.gov.au/national-redress-scheme-information-for-institutions</w:t>
        </w:r>
      </w:hyperlink>
    </w:p>
    <w:p w14:paraId="5E3550CD" w14:textId="77777777" w:rsidR="007B6099" w:rsidRPr="007F0415" w:rsidRDefault="007B6099" w:rsidP="007F0415">
      <w:pPr>
        <w:spacing w:before="192" w:line="384" w:lineRule="atLeast"/>
        <w:rPr>
          <w:rFonts w:eastAsia="Times New Roman" w:cs="Arial"/>
          <w:color w:val="111111"/>
          <w:sz w:val="26"/>
          <w:szCs w:val="26"/>
          <w:lang w:val="en" w:eastAsia="en-AU"/>
        </w:rPr>
      </w:pPr>
    </w:p>
    <w:tbl>
      <w:tblPr>
        <w:tblW w:w="5000" w:type="pct"/>
        <w:tblCellSpacing w:w="15" w:type="dxa"/>
        <w:tblBorders>
          <w:top w:val="single" w:sz="6" w:space="0" w:color="E9E9E9"/>
          <w:left w:val="single" w:sz="6" w:space="0" w:color="E9E9E9"/>
          <w:bottom w:val="single" w:sz="18"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3690"/>
        <w:gridCol w:w="3410"/>
        <w:gridCol w:w="1910"/>
      </w:tblGrid>
      <w:tr w:rsidR="007B6099" w:rsidRPr="00EE5C77" w14:paraId="54CB25ED" w14:textId="77777777" w:rsidTr="00D353AC">
        <w:trPr>
          <w:tblHeader/>
          <w:tblCellSpacing w:w="15" w:type="dxa"/>
        </w:trPr>
        <w:tc>
          <w:tcPr>
            <w:tcW w:w="0" w:type="auto"/>
            <w:tcBorders>
              <w:top w:val="nil"/>
              <w:left w:val="single" w:sz="6" w:space="0" w:color="E9E9E9"/>
              <w:bottom w:val="single" w:sz="6" w:space="0" w:color="E9E9E9"/>
              <w:right w:val="single" w:sz="6" w:space="0" w:color="E9E9E9"/>
            </w:tcBorders>
            <w:shd w:val="clear" w:color="auto" w:fill="E9E9E9"/>
            <w:tcMar>
              <w:top w:w="120" w:type="dxa"/>
              <w:left w:w="150" w:type="dxa"/>
              <w:bottom w:w="120" w:type="dxa"/>
              <w:right w:w="150" w:type="dxa"/>
            </w:tcMar>
            <w:vAlign w:val="center"/>
            <w:hideMark/>
          </w:tcPr>
          <w:p w14:paraId="7CD5231B" w14:textId="77777777" w:rsidR="007B6099" w:rsidRPr="00EE5C77" w:rsidRDefault="007B6099" w:rsidP="00D353AC">
            <w:r w:rsidRPr="00EE5C77">
              <w:lastRenderedPageBreak/>
              <w:t>Institutions named in the Royal Commission that have not yet joined the Scheme*</w:t>
            </w:r>
          </w:p>
        </w:tc>
        <w:tc>
          <w:tcPr>
            <w:tcW w:w="0" w:type="auto"/>
            <w:tcBorders>
              <w:top w:val="nil"/>
              <w:left w:val="single" w:sz="6" w:space="0" w:color="E9E9E9"/>
              <w:bottom w:val="single" w:sz="6" w:space="0" w:color="E9E9E9"/>
              <w:right w:val="single" w:sz="6" w:space="0" w:color="E9E9E9"/>
            </w:tcBorders>
            <w:shd w:val="clear" w:color="auto" w:fill="E9E9E9"/>
            <w:tcMar>
              <w:top w:w="120" w:type="dxa"/>
              <w:left w:w="150" w:type="dxa"/>
              <w:bottom w:w="120" w:type="dxa"/>
              <w:right w:w="150" w:type="dxa"/>
            </w:tcMar>
            <w:vAlign w:val="center"/>
            <w:hideMark/>
          </w:tcPr>
          <w:p w14:paraId="17B0B633" w14:textId="77777777" w:rsidR="007B6099" w:rsidRPr="00EE5C77" w:rsidRDefault="007B6099" w:rsidP="00D353AC">
            <w:r w:rsidRPr="00EE5C77">
              <w:t>Intending to join</w:t>
            </w:r>
          </w:p>
        </w:tc>
        <w:tc>
          <w:tcPr>
            <w:tcW w:w="0" w:type="auto"/>
            <w:tcBorders>
              <w:top w:val="nil"/>
              <w:left w:val="single" w:sz="6" w:space="0" w:color="E9E9E9"/>
              <w:bottom w:val="single" w:sz="6" w:space="0" w:color="E9E9E9"/>
              <w:right w:val="single" w:sz="6" w:space="0" w:color="E9E9E9"/>
            </w:tcBorders>
            <w:shd w:val="clear" w:color="auto" w:fill="E9E9E9"/>
            <w:tcMar>
              <w:top w:w="120" w:type="dxa"/>
              <w:left w:w="150" w:type="dxa"/>
              <w:bottom w:w="120" w:type="dxa"/>
              <w:right w:w="150" w:type="dxa"/>
            </w:tcMar>
            <w:vAlign w:val="center"/>
            <w:hideMark/>
          </w:tcPr>
          <w:p w14:paraId="714A91E0" w14:textId="77777777" w:rsidR="007B6099" w:rsidRPr="00EE5C77" w:rsidRDefault="007B6099" w:rsidP="00D353AC">
            <w:r w:rsidRPr="00EE5C77">
              <w:t>Date expecting to join (calendar year)</w:t>
            </w:r>
          </w:p>
        </w:tc>
      </w:tr>
      <w:tr w:rsidR="007B6099" w:rsidRPr="00EE5C77" w14:paraId="1ED3C989"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107AD024" w14:textId="77777777" w:rsidR="007B6099" w:rsidRPr="00EE5C77" w:rsidRDefault="007B6099" w:rsidP="00D353AC">
            <w:r w:rsidRPr="00EE5C77">
              <w:t>Anglican Diocese of Riverina</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528F9CCA" w14:textId="77777777" w:rsidR="007B6099" w:rsidRPr="00EE5C77" w:rsidRDefault="007B6099" w:rsidP="00D353AC">
            <w:r w:rsidRPr="00EE5C77">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6A7ED58F" w14:textId="77777777" w:rsidR="007B6099" w:rsidRPr="00EE5C77" w:rsidRDefault="007B6099" w:rsidP="00D353AC">
            <w:r w:rsidRPr="00EE5C77">
              <w:t>Fourth quarter of 2019</w:t>
            </w:r>
          </w:p>
        </w:tc>
      </w:tr>
      <w:tr w:rsidR="007B6099" w:rsidRPr="00EE5C77" w14:paraId="32DA05F0"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3DE7468A" w14:textId="77777777" w:rsidR="007B6099" w:rsidRPr="00EE5C77" w:rsidRDefault="007B6099" w:rsidP="00D353AC">
            <w:r w:rsidRPr="00EE5C77">
              <w:t>Australian Christian Churches</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6C89F7B1" w14:textId="77777777" w:rsidR="007B6099" w:rsidRPr="00EE5C77" w:rsidRDefault="007B6099" w:rsidP="00D353AC">
            <w:r w:rsidRPr="00EE5C77">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03F04029" w14:textId="77777777" w:rsidR="007B6099" w:rsidRPr="00EE5C77" w:rsidRDefault="007B6099" w:rsidP="00D353AC">
            <w:r w:rsidRPr="00EE5C77">
              <w:t>Third quarter of 2019</w:t>
            </w:r>
          </w:p>
        </w:tc>
      </w:tr>
      <w:tr w:rsidR="007B6099" w:rsidRPr="00EE5C77" w14:paraId="2904585B"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7122A5FF" w14:textId="77777777" w:rsidR="007B6099" w:rsidRPr="00EE5C77" w:rsidRDefault="007B6099" w:rsidP="00D353AC">
            <w:r w:rsidRPr="00EE5C77">
              <w:t>Australian Institute of Music</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5947115C" w14:textId="77777777" w:rsidR="007B6099" w:rsidRPr="00EE5C77" w:rsidRDefault="007B6099" w:rsidP="00D353AC">
            <w:r w:rsidRPr="00EE5C77">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1671DBA7" w14:textId="77777777" w:rsidR="007B6099" w:rsidRPr="00EE5C77" w:rsidRDefault="007B6099" w:rsidP="00D353AC">
            <w:r w:rsidRPr="00EE5C77">
              <w:t>Fourth quarter of 2019</w:t>
            </w:r>
          </w:p>
        </w:tc>
      </w:tr>
      <w:tr w:rsidR="007B6099" w:rsidRPr="00EE5C77" w14:paraId="46ECB0E3"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26BE67DD" w14:textId="77777777" w:rsidR="007B6099" w:rsidRPr="00EE5C77" w:rsidRDefault="007B6099" w:rsidP="00D353AC">
            <w:r w:rsidRPr="00EE5C77">
              <w:t>Australian Indigenous Ministries</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71A343BA" w14:textId="77777777" w:rsidR="007B6099" w:rsidRPr="00EE5C77" w:rsidRDefault="007B6099" w:rsidP="00D353AC">
            <w:r w:rsidRPr="00EE5C77">
              <w:t> </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1F6A2A7D" w14:textId="77777777" w:rsidR="007B6099" w:rsidRPr="00EE5C77" w:rsidRDefault="007B6099" w:rsidP="00D353AC">
            <w:r w:rsidRPr="00EE5C77">
              <w:t> </w:t>
            </w:r>
          </w:p>
        </w:tc>
      </w:tr>
      <w:tr w:rsidR="007B6099" w:rsidRPr="00EE5C77" w14:paraId="189C1887"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014AC624" w14:textId="77777777" w:rsidR="007B6099" w:rsidRPr="00EE5C77" w:rsidRDefault="007B6099" w:rsidP="00D353AC">
            <w:r w:rsidRPr="00EE5C77">
              <w:t>Baptists NT</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2CA0061B" w14:textId="77777777" w:rsidR="007B6099" w:rsidRPr="00EE5C77" w:rsidRDefault="007B6099" w:rsidP="00D353AC">
            <w:r w:rsidRPr="00EE5C77">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1217080A" w14:textId="77777777" w:rsidR="007B6099" w:rsidRPr="00EE5C77" w:rsidRDefault="007B6099" w:rsidP="00D353AC">
            <w:r w:rsidRPr="00EE5C77">
              <w:t>Fourth quarter of 2019</w:t>
            </w:r>
          </w:p>
        </w:tc>
      </w:tr>
      <w:tr w:rsidR="007B6099" w:rsidRPr="00EE5C77" w14:paraId="33831E43"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3765A74E" w14:textId="77777777" w:rsidR="007B6099" w:rsidRPr="00EE5C77" w:rsidRDefault="007B6099" w:rsidP="00D353AC">
            <w:r w:rsidRPr="00EE5C77">
              <w:t>Baptists QLD</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51D03CA1" w14:textId="77777777" w:rsidR="007B6099" w:rsidRPr="00EE5C77" w:rsidRDefault="007B6099" w:rsidP="00D353AC">
            <w:r w:rsidRPr="00EE5C77">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3CB2D431" w14:textId="77777777" w:rsidR="007B6099" w:rsidRPr="00EE5C77" w:rsidRDefault="007B6099" w:rsidP="00D353AC">
            <w:r w:rsidRPr="00EE5C77">
              <w:t>Fourth quarter of 2019</w:t>
            </w:r>
          </w:p>
        </w:tc>
      </w:tr>
      <w:tr w:rsidR="007B6099" w:rsidRPr="00EE5C77" w14:paraId="4B819A76"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482CCE99" w14:textId="77777777" w:rsidR="007B6099" w:rsidRPr="00EE5C77" w:rsidRDefault="007B6099" w:rsidP="00D353AC">
            <w:proofErr w:type="spellStart"/>
            <w:r w:rsidRPr="00EE5C77">
              <w:t>Barnardos</w:t>
            </w:r>
            <w:proofErr w:type="spellEnd"/>
            <w:r w:rsidRPr="00EE5C77">
              <w:t xml:space="preserve"> Australia</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79FEB0C0" w14:textId="77777777" w:rsidR="007B6099" w:rsidRPr="00EE5C77" w:rsidRDefault="007B6099" w:rsidP="00D353AC">
            <w:r w:rsidRPr="00EE5C77">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3ACFA88A" w14:textId="77777777" w:rsidR="007B6099" w:rsidRPr="00EE5C77" w:rsidRDefault="007B6099" w:rsidP="00D353AC">
            <w:r w:rsidRPr="00EE5C77">
              <w:t>Third quarter of 2019</w:t>
            </w:r>
          </w:p>
        </w:tc>
      </w:tr>
      <w:tr w:rsidR="007B6099" w:rsidRPr="00EE5C77" w14:paraId="599DCFA4"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460F8306" w14:textId="77777777" w:rsidR="007B6099" w:rsidRPr="00EE5C77" w:rsidRDefault="007B6099" w:rsidP="00D353AC">
            <w:r w:rsidRPr="00EE5C77">
              <w:t>Brisbane Grammar</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5C225512" w14:textId="77777777" w:rsidR="007B6099" w:rsidRPr="00EE5C77" w:rsidRDefault="007B6099" w:rsidP="00D353AC">
            <w:r w:rsidRPr="00EE5C77">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2C266FDA" w14:textId="77777777" w:rsidR="007B6099" w:rsidRPr="00EE5C77" w:rsidRDefault="007B6099" w:rsidP="00D353AC">
            <w:r w:rsidRPr="00EE5C77">
              <w:t>First quarter of 2020</w:t>
            </w:r>
          </w:p>
        </w:tc>
      </w:tr>
      <w:tr w:rsidR="007B6099" w:rsidRPr="00EE5C77" w14:paraId="435F13B8"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1633B16E" w14:textId="77777777" w:rsidR="007B6099" w:rsidRPr="00EE5C77" w:rsidRDefault="007B6099" w:rsidP="00D353AC">
            <w:r w:rsidRPr="00EE5C77">
              <w:t>Catholic - Augustinians – Order of Saint Augustine</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582A7D2F" w14:textId="77777777" w:rsidR="007B6099" w:rsidRPr="00EE5C77" w:rsidRDefault="007B6099" w:rsidP="00D353AC">
            <w:r w:rsidRPr="00EE5C77">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71116510" w14:textId="77777777" w:rsidR="007B6099" w:rsidRPr="00EE5C77" w:rsidRDefault="007B6099" w:rsidP="00D353AC">
            <w:r w:rsidRPr="00EE5C77">
              <w:t> </w:t>
            </w:r>
          </w:p>
        </w:tc>
      </w:tr>
      <w:tr w:rsidR="007B6099" w:rsidRPr="00EE5C77" w14:paraId="056000EF"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31844BE4" w14:textId="77777777" w:rsidR="007B6099" w:rsidRPr="00EE5C77" w:rsidRDefault="007B6099" w:rsidP="00D353AC">
            <w:r w:rsidRPr="00EE5C77">
              <w:t xml:space="preserve">Catholic - Australian </w:t>
            </w:r>
            <w:proofErr w:type="spellStart"/>
            <w:r w:rsidRPr="00EE5C77">
              <w:t>Ursulines</w:t>
            </w:r>
            <w:proofErr w:type="spellEnd"/>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3B603FB2" w14:textId="77777777" w:rsidR="007B6099" w:rsidRPr="00EE5C77" w:rsidRDefault="007B6099" w:rsidP="00D353AC">
            <w:r w:rsidRPr="00EE5C77">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76786FA5" w14:textId="77777777" w:rsidR="007B6099" w:rsidRPr="00EE5C77" w:rsidRDefault="007B6099" w:rsidP="00D353AC">
            <w:r w:rsidRPr="00EE5C77">
              <w:t>Third quarter of 2019</w:t>
            </w:r>
          </w:p>
        </w:tc>
      </w:tr>
      <w:tr w:rsidR="007B6099" w:rsidRPr="00EE5C77" w14:paraId="1FBFCBC3"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4F108B31" w14:textId="77777777" w:rsidR="007B6099" w:rsidRPr="00EE5C77" w:rsidRDefault="007B6099" w:rsidP="00D353AC">
            <w:r w:rsidRPr="00EE5C77">
              <w:t>Catholic - Blessed Sacrament Fathers</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48B8C3BF" w14:textId="77777777" w:rsidR="007B6099" w:rsidRPr="00EE5C77" w:rsidRDefault="007B6099" w:rsidP="00D353AC">
            <w:r w:rsidRPr="00EE5C77">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733A5445" w14:textId="77777777" w:rsidR="007B6099" w:rsidRPr="00EE5C77" w:rsidRDefault="007B6099" w:rsidP="00D353AC">
            <w:r w:rsidRPr="00EE5C77">
              <w:t>Second quarter of 2020</w:t>
            </w:r>
          </w:p>
        </w:tc>
      </w:tr>
      <w:tr w:rsidR="007B6099" w:rsidRPr="00EE5C77" w14:paraId="6440EFA5"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1BF8B283" w14:textId="77777777" w:rsidR="007B6099" w:rsidRPr="00EE5C77" w:rsidRDefault="007B6099" w:rsidP="00D353AC">
            <w:r w:rsidRPr="00EE5C77">
              <w:lastRenderedPageBreak/>
              <w:t xml:space="preserve">Catholic - </w:t>
            </w:r>
            <w:proofErr w:type="spellStart"/>
            <w:r w:rsidRPr="00EE5C77">
              <w:t>Brigidine</w:t>
            </w:r>
            <w:proofErr w:type="spellEnd"/>
            <w:r w:rsidRPr="00EE5C77">
              <w:t xml:space="preserve"> Sisters</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2EE507AF" w14:textId="77777777" w:rsidR="007B6099" w:rsidRPr="00EE5C77" w:rsidRDefault="007B6099" w:rsidP="00D353AC">
            <w:r w:rsidRPr="00EE5C77">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236491FA" w14:textId="77777777" w:rsidR="007B6099" w:rsidRPr="00EE5C77" w:rsidRDefault="007B6099" w:rsidP="00D353AC">
            <w:r w:rsidRPr="00EE5C77">
              <w:t>Fourth quarter of 2019</w:t>
            </w:r>
          </w:p>
        </w:tc>
      </w:tr>
      <w:tr w:rsidR="007B6099" w:rsidRPr="00EE5C77" w14:paraId="299512AC"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2A368641" w14:textId="77777777" w:rsidR="007B6099" w:rsidRPr="00EE5C77" w:rsidRDefault="007B6099" w:rsidP="00D353AC">
            <w:r w:rsidRPr="00EE5C77">
              <w:t xml:space="preserve">Catholic - </w:t>
            </w:r>
            <w:proofErr w:type="spellStart"/>
            <w:r w:rsidRPr="00EE5C77">
              <w:t>Columban</w:t>
            </w:r>
            <w:proofErr w:type="spellEnd"/>
            <w:r w:rsidRPr="00EE5C77">
              <w:t xml:space="preserve"> Fathers – St </w:t>
            </w:r>
            <w:proofErr w:type="spellStart"/>
            <w:r w:rsidRPr="00EE5C77">
              <w:t>Columban’s</w:t>
            </w:r>
            <w:proofErr w:type="spellEnd"/>
            <w:r w:rsidRPr="00EE5C77">
              <w:t xml:space="preserve"> Mission Society</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08C92204" w14:textId="77777777" w:rsidR="007B6099" w:rsidRPr="00EE5C77" w:rsidRDefault="007B6099" w:rsidP="00D353AC">
            <w:r w:rsidRPr="00EE5C77">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272AA1FC" w14:textId="77777777" w:rsidR="007B6099" w:rsidRPr="00EE5C77" w:rsidRDefault="007B6099" w:rsidP="00D353AC">
            <w:r w:rsidRPr="00EE5C77">
              <w:t> </w:t>
            </w:r>
          </w:p>
        </w:tc>
      </w:tr>
      <w:tr w:rsidR="007B6099" w:rsidRPr="00EE5C77" w14:paraId="2BD60784"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56FA06F5" w14:textId="77777777" w:rsidR="007B6099" w:rsidRPr="00EE5C77" w:rsidRDefault="007B6099" w:rsidP="00D353AC">
            <w:r w:rsidRPr="00EE5C77">
              <w:t>Catholic - Daughters of Charity</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50E9C0DE" w14:textId="77777777" w:rsidR="007B6099" w:rsidRPr="00EE5C77" w:rsidRDefault="007B6099" w:rsidP="00D353AC">
            <w:r w:rsidRPr="00EE5C77">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3298D2A6" w14:textId="77777777" w:rsidR="007B6099" w:rsidRPr="00EE5C77" w:rsidRDefault="007B6099" w:rsidP="00D353AC">
            <w:r w:rsidRPr="00EE5C77">
              <w:t>Third quarter of 2019</w:t>
            </w:r>
          </w:p>
        </w:tc>
      </w:tr>
      <w:tr w:rsidR="007B6099" w:rsidRPr="00EE5C77" w14:paraId="3F1E6F96"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4CEB2B4B" w14:textId="77777777" w:rsidR="007B6099" w:rsidRPr="00EE5C77" w:rsidRDefault="007B6099" w:rsidP="00D353AC">
            <w:r w:rsidRPr="00EE5C77">
              <w:t>Catholic - Daughters of Our Lady of Compassion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74E8BC00" w14:textId="77777777" w:rsidR="007B6099" w:rsidRPr="00EE5C77" w:rsidRDefault="007B6099" w:rsidP="00D353AC">
            <w:r w:rsidRPr="00EE5C77">
              <w:t> </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1F815173" w14:textId="77777777" w:rsidR="007B6099" w:rsidRPr="00EE5C77" w:rsidRDefault="007B6099" w:rsidP="00D353AC">
            <w:r w:rsidRPr="00EE5C77">
              <w:t> </w:t>
            </w:r>
          </w:p>
        </w:tc>
      </w:tr>
      <w:tr w:rsidR="007B6099" w:rsidRPr="00EE5C77" w14:paraId="4DF4D3F7"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0DAB99EC" w14:textId="77777777" w:rsidR="007B6099" w:rsidRPr="00EE5C77" w:rsidRDefault="007B6099" w:rsidP="00D353AC">
            <w:r w:rsidRPr="00EE5C77">
              <w:t>Catholic - Dominican Province of the Assumption (Dominican Friars)</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0B3CB0B4" w14:textId="77777777" w:rsidR="007B6099" w:rsidRPr="00EE5C77" w:rsidRDefault="007B6099" w:rsidP="00D353AC">
            <w:r w:rsidRPr="00EE5C77">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3253A52F" w14:textId="77777777" w:rsidR="007B6099" w:rsidRPr="00EE5C77" w:rsidRDefault="007B6099" w:rsidP="00D353AC">
            <w:r w:rsidRPr="00EE5C77">
              <w:t> </w:t>
            </w:r>
          </w:p>
        </w:tc>
      </w:tr>
      <w:tr w:rsidR="007B6099" w:rsidRPr="00EE5C77" w14:paraId="3D323925"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4474870B" w14:textId="77777777" w:rsidR="007B6099" w:rsidRPr="00EE5C77" w:rsidRDefault="007B6099" w:rsidP="00D353AC">
            <w:r w:rsidRPr="00EE5C77">
              <w:t>Catholic - Dominican Sisters of Eastern Australia and Solomon Islands</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456D8271" w14:textId="77777777" w:rsidR="007B6099" w:rsidRPr="00EE5C77" w:rsidRDefault="007B6099" w:rsidP="00D353AC">
            <w:r w:rsidRPr="00EE5C77">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153213E7" w14:textId="77777777" w:rsidR="007B6099" w:rsidRPr="00EE5C77" w:rsidRDefault="007B6099" w:rsidP="00D353AC">
            <w:r w:rsidRPr="00EE5C77">
              <w:t> </w:t>
            </w:r>
          </w:p>
        </w:tc>
      </w:tr>
      <w:tr w:rsidR="007B6099" w:rsidRPr="00EE5C77" w14:paraId="446D65D8"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4AC70B12" w14:textId="77777777" w:rsidR="007B6099" w:rsidRPr="00EE5C77" w:rsidRDefault="007B6099" w:rsidP="00D353AC">
            <w:r w:rsidRPr="00EE5C77">
              <w:t>Catholic - Eparchy of St Peter and Paul of Melbourne</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51008815" w14:textId="77777777" w:rsidR="007B6099" w:rsidRPr="00EE5C77" w:rsidRDefault="007B6099" w:rsidP="00D353AC">
            <w:r w:rsidRPr="00EE5C77">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1C715F9A" w14:textId="77777777" w:rsidR="007B6099" w:rsidRPr="00EE5C77" w:rsidRDefault="007B6099" w:rsidP="00D353AC">
            <w:r w:rsidRPr="00EE5C77">
              <w:t>First quarter of 2020</w:t>
            </w:r>
          </w:p>
        </w:tc>
      </w:tr>
      <w:tr w:rsidR="007B6099" w:rsidRPr="00EE5C77" w14:paraId="13F36DED"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33E8F393" w14:textId="77777777" w:rsidR="007B6099" w:rsidRPr="00EE5C77" w:rsidRDefault="007B6099" w:rsidP="00D353AC">
            <w:r w:rsidRPr="00EE5C77">
              <w:t>Catholic - Faithful Companions of Jesus</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0AD51BA8" w14:textId="77777777" w:rsidR="007B6099" w:rsidRPr="00EE5C77" w:rsidRDefault="007B6099" w:rsidP="00D353AC">
            <w:r w:rsidRPr="00EE5C77">
              <w:t> </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2C92B9EC" w14:textId="77777777" w:rsidR="007B6099" w:rsidRPr="00EE5C77" w:rsidRDefault="007B6099" w:rsidP="00D353AC">
            <w:r w:rsidRPr="00EE5C77">
              <w:t> </w:t>
            </w:r>
          </w:p>
        </w:tc>
      </w:tr>
      <w:tr w:rsidR="007B6099" w:rsidRPr="00EE5C77" w14:paraId="75F11C38"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7CCCD2BE" w14:textId="77777777" w:rsidR="007B6099" w:rsidRPr="00EE5C77" w:rsidRDefault="007B6099" w:rsidP="00D353AC">
            <w:r w:rsidRPr="00EE5C77">
              <w:t>Catholic - Franciscan Sisters of the Heart of Jesus</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58BDC553" w14:textId="77777777" w:rsidR="007B6099" w:rsidRPr="00EE5C77" w:rsidRDefault="007B6099" w:rsidP="00D353AC">
            <w:r w:rsidRPr="00EE5C77">
              <w:t> </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0347D633" w14:textId="77777777" w:rsidR="007B6099" w:rsidRPr="00EE5C77" w:rsidRDefault="007B6099" w:rsidP="00D353AC">
            <w:r w:rsidRPr="00EE5C77">
              <w:t> </w:t>
            </w:r>
          </w:p>
        </w:tc>
      </w:tr>
      <w:tr w:rsidR="007B6099" w:rsidRPr="00EE5C77" w14:paraId="71D225BC"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hideMark/>
          </w:tcPr>
          <w:p w14:paraId="3DD48B4E" w14:textId="77777777" w:rsidR="007B6099" w:rsidRPr="00EE5C77" w:rsidRDefault="007B6099" w:rsidP="00D353AC">
            <w:r w:rsidRPr="00EE5C77">
              <w:t>Catholic - Good Samaritan Education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hideMark/>
          </w:tcPr>
          <w:p w14:paraId="1DF0FC97" w14:textId="77777777" w:rsidR="007B6099" w:rsidRPr="00EE5C77" w:rsidRDefault="007B6099" w:rsidP="00D353AC">
            <w:r w:rsidRPr="00EE5C77">
              <w:t xml:space="preserve">Intending to join </w:t>
            </w:r>
          </w:p>
          <w:p w14:paraId="4116EABF" w14:textId="77777777" w:rsidR="007B6099" w:rsidRPr="00EE5C77" w:rsidRDefault="007B6099" w:rsidP="00D353AC">
            <w:r w:rsidRPr="00EE5C77">
              <w:t>Rosebank College intending to join</w:t>
            </w:r>
          </w:p>
          <w:p w14:paraId="27387C94" w14:textId="77777777" w:rsidR="007B6099" w:rsidRPr="00EE5C77" w:rsidRDefault="007B6099" w:rsidP="00D353AC">
            <w:r w:rsidRPr="00EE5C77">
              <w:lastRenderedPageBreak/>
              <w:t>Mount St Benedict College intending to join</w:t>
            </w:r>
          </w:p>
          <w:p w14:paraId="3D0FEF6A" w14:textId="77777777" w:rsidR="007B6099" w:rsidRPr="00EE5C77" w:rsidRDefault="007B6099" w:rsidP="00D353AC">
            <w:r w:rsidRPr="00EE5C77">
              <w:t>Mater Dei intending to join</w:t>
            </w:r>
          </w:p>
          <w:p w14:paraId="27609172" w14:textId="77777777" w:rsidR="007B6099" w:rsidRPr="00EE5C77" w:rsidRDefault="007B6099" w:rsidP="00D353AC">
            <w:r w:rsidRPr="00EE5C77">
              <w:t xml:space="preserve">St </w:t>
            </w:r>
            <w:proofErr w:type="spellStart"/>
            <w:r w:rsidRPr="00EE5C77">
              <w:t>Scholastica’s</w:t>
            </w:r>
            <w:proofErr w:type="spellEnd"/>
            <w:r w:rsidRPr="00EE5C77">
              <w:t xml:space="preserve"> College intending to join</w:t>
            </w:r>
          </w:p>
          <w:p w14:paraId="3EB89762" w14:textId="77777777" w:rsidR="007B6099" w:rsidRPr="00EE5C77" w:rsidRDefault="007B6099" w:rsidP="00D353AC">
            <w:r w:rsidRPr="00EE5C77">
              <w:t>St Mary Star of the Sea College intending to join</w:t>
            </w:r>
          </w:p>
          <w:p w14:paraId="4A9463B1" w14:textId="77777777" w:rsidR="007B6099" w:rsidRPr="00EE5C77" w:rsidRDefault="007B6099" w:rsidP="00D353AC">
            <w:r w:rsidRPr="00EE5C77">
              <w:t>Mater Christi College intending to join</w:t>
            </w:r>
          </w:p>
          <w:p w14:paraId="39C15604" w14:textId="77777777" w:rsidR="007B6099" w:rsidRPr="00EE5C77" w:rsidRDefault="007B6099" w:rsidP="00D353AC">
            <w:r w:rsidRPr="00EE5C77">
              <w:t>Lourdes Hill College intending to join</w:t>
            </w:r>
          </w:p>
          <w:p w14:paraId="490DB3B1" w14:textId="77777777" w:rsidR="007B6099" w:rsidRPr="00EE5C77" w:rsidRDefault="007B6099" w:rsidP="00D353AC">
            <w:r w:rsidRPr="00EE5C77">
              <w:t>Stella Maris College intending to join</w:t>
            </w:r>
          </w:p>
          <w:p w14:paraId="2DB357C8" w14:textId="77777777" w:rsidR="007B6099" w:rsidRPr="00EE5C77" w:rsidRDefault="007B6099" w:rsidP="00D353AC">
            <w:r w:rsidRPr="00EE5C77">
              <w:t>St Patrick’s College intending to join</w:t>
            </w:r>
          </w:p>
          <w:p w14:paraId="543B5C43" w14:textId="77777777" w:rsidR="007B6099" w:rsidRPr="00EE5C77" w:rsidRDefault="007B6099" w:rsidP="00D353AC">
            <w:r w:rsidRPr="00EE5C77">
              <w:t>Santa Maria College 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hideMark/>
          </w:tcPr>
          <w:p w14:paraId="044F508F" w14:textId="77777777" w:rsidR="007B6099" w:rsidRPr="00EE5C77" w:rsidRDefault="007B6099" w:rsidP="00D353AC">
            <w:r w:rsidRPr="00EE5C77">
              <w:lastRenderedPageBreak/>
              <w:t>Fourth quarter of 2019</w:t>
            </w:r>
          </w:p>
        </w:tc>
      </w:tr>
      <w:tr w:rsidR="007B6099" w:rsidRPr="00EE5C77" w14:paraId="5C6249D2"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469D9DEA" w14:textId="77777777" w:rsidR="007B6099" w:rsidRPr="00EE5C77" w:rsidRDefault="007B6099" w:rsidP="00D353AC">
            <w:r w:rsidRPr="00EE5C77">
              <w:t>Catholic - Loreto Sisters - Institute of the Blessed Virgin Mary</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27C00289" w14:textId="77777777" w:rsidR="007B6099" w:rsidRPr="00EE5C77" w:rsidRDefault="007B6099" w:rsidP="00D353AC">
            <w:r w:rsidRPr="00EE5C77">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0C2E0429" w14:textId="77777777" w:rsidR="007B6099" w:rsidRPr="00EE5C77" w:rsidRDefault="007B6099" w:rsidP="00D353AC">
            <w:r w:rsidRPr="00EE5C77">
              <w:t>Fourth quarter of 2019</w:t>
            </w:r>
          </w:p>
        </w:tc>
      </w:tr>
      <w:tr w:rsidR="007B6099" w:rsidRPr="00EE5C77" w14:paraId="5B5246B6"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41B6EE95" w14:textId="77777777" w:rsidR="007B6099" w:rsidRPr="00EE5C77" w:rsidRDefault="007B6099" w:rsidP="00D353AC">
            <w:r w:rsidRPr="00EE5C77">
              <w:t xml:space="preserve">Catholic - </w:t>
            </w:r>
            <w:proofErr w:type="spellStart"/>
            <w:r w:rsidRPr="00EE5C77">
              <w:t>MercyCare</w:t>
            </w:r>
            <w:proofErr w:type="spellEnd"/>
            <w:r w:rsidRPr="00EE5C77">
              <w:t xml:space="preserve"> WA</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21EB962F" w14:textId="77777777" w:rsidR="007B6099" w:rsidRPr="00EE5C77" w:rsidRDefault="007B6099" w:rsidP="00D353AC">
            <w:r w:rsidRPr="00EE5C77">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65ED4A8F" w14:textId="77777777" w:rsidR="007B6099" w:rsidRPr="00EE5C77" w:rsidRDefault="007B6099" w:rsidP="00D353AC">
            <w:r w:rsidRPr="00EE5C77">
              <w:t> </w:t>
            </w:r>
          </w:p>
        </w:tc>
      </w:tr>
      <w:tr w:rsidR="007B6099" w:rsidRPr="00EE5C77" w14:paraId="4A004EEA"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7E6F8A22" w14:textId="77777777" w:rsidR="007B6099" w:rsidRPr="00EE5C77" w:rsidRDefault="007B6099" w:rsidP="00D353AC">
            <w:r w:rsidRPr="00EE5C77">
              <w:t>Catholic - Missionaries of God's Love</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18132846" w14:textId="77777777" w:rsidR="007B6099" w:rsidRPr="00EE5C77" w:rsidRDefault="007B6099" w:rsidP="00D353AC">
            <w:r w:rsidRPr="00EE5C77">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31FCCAE4" w14:textId="77777777" w:rsidR="007B6099" w:rsidRPr="00EE5C77" w:rsidRDefault="007B6099" w:rsidP="00D353AC">
            <w:r w:rsidRPr="00EE5C77">
              <w:t> </w:t>
            </w:r>
          </w:p>
        </w:tc>
      </w:tr>
      <w:tr w:rsidR="007B6099" w:rsidRPr="00EE5C77" w14:paraId="31AC3D55"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08E048CB" w14:textId="77777777" w:rsidR="007B6099" w:rsidRPr="00EE5C77" w:rsidRDefault="007B6099" w:rsidP="00D353AC">
            <w:r w:rsidRPr="00EE5C77">
              <w:t>Catholic - Missionary Franciscan Sisters of the Immaculate Conception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1F5548CC" w14:textId="77777777" w:rsidR="007B6099" w:rsidRPr="00EE5C77" w:rsidRDefault="007B6099" w:rsidP="00D353AC">
            <w:r w:rsidRPr="00EE5C77">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25D684AA" w14:textId="77777777" w:rsidR="007B6099" w:rsidRPr="00EE5C77" w:rsidRDefault="007B6099" w:rsidP="00D353AC">
            <w:r w:rsidRPr="00EE5C77">
              <w:t> </w:t>
            </w:r>
          </w:p>
        </w:tc>
      </w:tr>
      <w:tr w:rsidR="007B6099" w:rsidRPr="00EE5C77" w14:paraId="0A561022"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37B9BBF9" w14:textId="77777777" w:rsidR="007B6099" w:rsidRPr="00EE5C77" w:rsidRDefault="007B6099" w:rsidP="00D353AC">
            <w:r w:rsidRPr="00EE5C77">
              <w:t>Catholic - Missionary Sisters of the Sacred Heart</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6B6D0DFB" w14:textId="77777777" w:rsidR="007B6099" w:rsidRPr="00EE5C77" w:rsidRDefault="007B6099" w:rsidP="00D353AC">
            <w:r w:rsidRPr="00EE5C77">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51BE3DCF" w14:textId="77777777" w:rsidR="007B6099" w:rsidRPr="00EE5C77" w:rsidRDefault="007B6099" w:rsidP="00D353AC">
            <w:r w:rsidRPr="00EE5C77">
              <w:t>Third quarter of 2019</w:t>
            </w:r>
          </w:p>
        </w:tc>
      </w:tr>
      <w:tr w:rsidR="007B6099" w:rsidRPr="00EE5C77" w14:paraId="6FE7C0B6"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22B5AB57" w14:textId="77777777" w:rsidR="007B6099" w:rsidRPr="00EE5C77" w:rsidRDefault="007B6099" w:rsidP="00D353AC">
            <w:r w:rsidRPr="00EE5C77">
              <w:lastRenderedPageBreak/>
              <w:t>Catholic - Missionary Society of St Paul</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2E7AEAEB" w14:textId="77777777" w:rsidR="007B6099" w:rsidRPr="00EE5C77" w:rsidRDefault="007B6099" w:rsidP="00D353AC">
            <w:r w:rsidRPr="00EE5C77">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3C9309B2" w14:textId="77777777" w:rsidR="007B6099" w:rsidRPr="00EE5C77" w:rsidRDefault="007B6099" w:rsidP="00D353AC">
            <w:r w:rsidRPr="00EE5C77">
              <w:t> </w:t>
            </w:r>
          </w:p>
        </w:tc>
      </w:tr>
      <w:tr w:rsidR="007B6099" w:rsidRPr="00EE5C77" w14:paraId="2A2608A9"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28D8F829" w14:textId="77777777" w:rsidR="007B6099" w:rsidRPr="00EE5C77" w:rsidRDefault="007B6099" w:rsidP="00D353AC">
            <w:r w:rsidRPr="00EE5C77">
              <w:t xml:space="preserve">Catholic - </w:t>
            </w:r>
            <w:proofErr w:type="spellStart"/>
            <w:r w:rsidRPr="00EE5C77">
              <w:t>Norbertine</w:t>
            </w:r>
            <w:proofErr w:type="spellEnd"/>
            <w:r w:rsidRPr="00EE5C77">
              <w:t xml:space="preserve"> Canons – Canons Regular of </w:t>
            </w:r>
            <w:proofErr w:type="spellStart"/>
            <w:r w:rsidRPr="00EE5C77">
              <w:t>Premontre</w:t>
            </w:r>
            <w:proofErr w:type="spellEnd"/>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26B5020E" w14:textId="77777777" w:rsidR="007B6099" w:rsidRPr="00EE5C77" w:rsidRDefault="007B6099" w:rsidP="00D353AC">
            <w:r w:rsidRPr="00EE5C77">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091C9FAB" w14:textId="77777777" w:rsidR="007B6099" w:rsidRPr="00EE5C77" w:rsidRDefault="007B6099" w:rsidP="00D353AC">
            <w:r w:rsidRPr="00EE5C77">
              <w:t> </w:t>
            </w:r>
          </w:p>
        </w:tc>
      </w:tr>
      <w:tr w:rsidR="007B6099" w:rsidRPr="00EE5C77" w14:paraId="0347D5FB"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10271550" w14:textId="77777777" w:rsidR="007B6099" w:rsidRPr="00EE5C77" w:rsidRDefault="007B6099" w:rsidP="00D353AC">
            <w:r w:rsidRPr="00EE5C77">
              <w:t xml:space="preserve">Catholic – Order of Friars Minor </w:t>
            </w:r>
            <w:proofErr w:type="spellStart"/>
            <w:r w:rsidRPr="00EE5C77">
              <w:t>Conventual</w:t>
            </w:r>
            <w:proofErr w:type="spellEnd"/>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46695057" w14:textId="77777777" w:rsidR="007B6099" w:rsidRPr="00EE5C77" w:rsidRDefault="007B6099" w:rsidP="00D353AC">
            <w:r w:rsidRPr="00EE5C77">
              <w:t> </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513BEEE0" w14:textId="77777777" w:rsidR="007B6099" w:rsidRPr="00EE5C77" w:rsidRDefault="007B6099" w:rsidP="00D353AC">
            <w:r w:rsidRPr="00EE5C77">
              <w:t> </w:t>
            </w:r>
          </w:p>
        </w:tc>
      </w:tr>
      <w:tr w:rsidR="007B6099" w:rsidRPr="00EE5C77" w14:paraId="4534949F"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75E8A00C" w14:textId="77777777" w:rsidR="007B6099" w:rsidRPr="00EE5C77" w:rsidRDefault="007B6099" w:rsidP="00D353AC">
            <w:r w:rsidRPr="00EE5C77">
              <w:t>Catholic - Patrician Brothers – Congregation of the Brothers of St Patrick</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7850F075" w14:textId="77777777" w:rsidR="007B6099" w:rsidRPr="00EE5C77" w:rsidRDefault="007B6099" w:rsidP="00D353AC">
            <w:r w:rsidRPr="00EE5C77">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5425B243" w14:textId="77777777" w:rsidR="007B6099" w:rsidRPr="00EE5C77" w:rsidRDefault="007B6099" w:rsidP="00D353AC">
            <w:r w:rsidRPr="00EE5C77">
              <w:t> </w:t>
            </w:r>
          </w:p>
        </w:tc>
      </w:tr>
      <w:tr w:rsidR="007B6099" w:rsidRPr="00EE5C77" w14:paraId="2C393E23"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0D368144" w14:textId="77777777" w:rsidR="007B6099" w:rsidRPr="00EE5C77" w:rsidRDefault="007B6099" w:rsidP="00D353AC">
            <w:r w:rsidRPr="00EE5C77">
              <w:t>Catholic - Presentation Sisters – Victoria</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7F09B796" w14:textId="77777777" w:rsidR="007B6099" w:rsidRPr="00EE5C77" w:rsidRDefault="007B6099" w:rsidP="00D353AC">
            <w:r w:rsidRPr="00EE5C77">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32D4E3F0" w14:textId="77777777" w:rsidR="007B6099" w:rsidRPr="00EE5C77" w:rsidRDefault="007B6099" w:rsidP="00D353AC">
            <w:r w:rsidRPr="00EE5C77">
              <w:t>Fourth quarter of 2019</w:t>
            </w:r>
          </w:p>
        </w:tc>
      </w:tr>
      <w:tr w:rsidR="007B6099" w:rsidRPr="00EE5C77" w14:paraId="0883E0B5"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2B11974A" w14:textId="77777777" w:rsidR="007B6099" w:rsidRPr="00EE5C77" w:rsidRDefault="007B6099" w:rsidP="00D353AC">
            <w:r w:rsidRPr="00EE5C77">
              <w:t xml:space="preserve">Catholic - </w:t>
            </w:r>
            <w:proofErr w:type="spellStart"/>
            <w:r w:rsidRPr="00EE5C77">
              <w:t>Redemptorists</w:t>
            </w:r>
            <w:proofErr w:type="spellEnd"/>
            <w:r w:rsidRPr="00EE5C77">
              <w:t xml:space="preserve"> – Congregation of the Most Holy Redeemer</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5CE5ABCD" w14:textId="77777777" w:rsidR="007B6099" w:rsidRPr="00EE5C77" w:rsidRDefault="007B6099" w:rsidP="00D353AC">
            <w:r w:rsidRPr="00EE5C77">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71FCC0F8" w14:textId="77777777" w:rsidR="007B6099" w:rsidRPr="00EE5C77" w:rsidRDefault="007B6099" w:rsidP="00D353AC">
            <w:r w:rsidRPr="00EE5C77">
              <w:t> </w:t>
            </w:r>
          </w:p>
        </w:tc>
      </w:tr>
      <w:tr w:rsidR="007B6099" w:rsidRPr="00EE5C77" w14:paraId="69ABCBB7"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465047E9" w14:textId="77777777" w:rsidR="007B6099" w:rsidRPr="00EE5C77" w:rsidRDefault="007B6099" w:rsidP="00D353AC">
            <w:r w:rsidRPr="00EE5C77">
              <w:t>Catholic - Resurrection Sisters</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10E38C6A" w14:textId="77777777" w:rsidR="007B6099" w:rsidRPr="00EE5C77" w:rsidRDefault="007B6099" w:rsidP="00D353AC">
            <w:r w:rsidRPr="00EE5C77">
              <w:t> </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048E7F06" w14:textId="77777777" w:rsidR="007B6099" w:rsidRPr="00EE5C77" w:rsidRDefault="007B6099" w:rsidP="00D353AC">
            <w:r w:rsidRPr="00EE5C77">
              <w:t> </w:t>
            </w:r>
          </w:p>
        </w:tc>
      </w:tr>
      <w:tr w:rsidR="007B6099" w:rsidRPr="00EE5C77" w14:paraId="5BBFC4C3"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7EB310B5" w14:textId="77777777" w:rsidR="007B6099" w:rsidRPr="00EE5C77" w:rsidRDefault="007B6099" w:rsidP="00D353AC">
            <w:r w:rsidRPr="00EE5C77">
              <w:t xml:space="preserve">Catholic - </w:t>
            </w:r>
            <w:proofErr w:type="spellStart"/>
            <w:r w:rsidRPr="00EE5C77">
              <w:t>Salvatorian</w:t>
            </w:r>
            <w:proofErr w:type="spellEnd"/>
            <w:r w:rsidRPr="00EE5C77">
              <w:t xml:space="preserve"> Fathers – Society of the Divine Saviour</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3694D8CE" w14:textId="77777777" w:rsidR="007B6099" w:rsidRPr="00EE5C77" w:rsidRDefault="007B6099" w:rsidP="00D353AC">
            <w:r w:rsidRPr="00EE5C77">
              <w:t> </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074E23CB" w14:textId="77777777" w:rsidR="007B6099" w:rsidRPr="00EE5C77" w:rsidRDefault="007B6099" w:rsidP="00D353AC">
            <w:r w:rsidRPr="00EE5C77">
              <w:t> </w:t>
            </w:r>
          </w:p>
        </w:tc>
      </w:tr>
      <w:tr w:rsidR="007B6099" w:rsidRPr="00EE5C77" w14:paraId="6A5F1D41"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66EC5882" w14:textId="77777777" w:rsidR="007B6099" w:rsidRPr="00EE5C77" w:rsidRDefault="007B6099" w:rsidP="00D353AC">
            <w:r w:rsidRPr="00EE5C77">
              <w:t xml:space="preserve">Catholic - </w:t>
            </w:r>
            <w:proofErr w:type="spellStart"/>
            <w:r w:rsidRPr="00EE5C77">
              <w:t>Scalabrinians</w:t>
            </w:r>
            <w:proofErr w:type="spellEnd"/>
            <w:r w:rsidRPr="00EE5C77">
              <w:t xml:space="preserve"> – Pious Society of St Charles</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140C741B" w14:textId="77777777" w:rsidR="007B6099" w:rsidRPr="00EE5C77" w:rsidRDefault="007B6099" w:rsidP="00D353AC">
            <w:r w:rsidRPr="00EE5C77">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3CCEF378" w14:textId="77777777" w:rsidR="007B6099" w:rsidRPr="00EE5C77" w:rsidRDefault="007B6099" w:rsidP="00D353AC">
            <w:r w:rsidRPr="00EE5C77">
              <w:t>Fourth quarter of 2019</w:t>
            </w:r>
          </w:p>
        </w:tc>
      </w:tr>
      <w:tr w:rsidR="007B6099" w:rsidRPr="00EE5C77" w14:paraId="32B46F61"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5DF23E92" w14:textId="77777777" w:rsidR="007B6099" w:rsidRPr="00EE5C77" w:rsidRDefault="007B6099" w:rsidP="00D353AC">
            <w:r w:rsidRPr="00EE5C77">
              <w:t>Catholic - Secular Institute of the Schoenstatt Sisters of Mary</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31575FD3" w14:textId="77777777" w:rsidR="007B6099" w:rsidRPr="00EE5C77" w:rsidRDefault="007B6099" w:rsidP="00D353AC">
            <w:r w:rsidRPr="00EE5C77">
              <w:t> </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0003F401" w14:textId="77777777" w:rsidR="007B6099" w:rsidRPr="00EE5C77" w:rsidRDefault="007B6099" w:rsidP="00D353AC">
            <w:r w:rsidRPr="00EE5C77">
              <w:t> </w:t>
            </w:r>
          </w:p>
        </w:tc>
      </w:tr>
      <w:tr w:rsidR="007B6099" w:rsidRPr="00EE5C77" w14:paraId="6D2EEEC5"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4F21ABBD" w14:textId="77777777" w:rsidR="007B6099" w:rsidRPr="00EE5C77" w:rsidRDefault="007B6099" w:rsidP="00D353AC">
            <w:r w:rsidRPr="00EE5C77">
              <w:t xml:space="preserve">Catholic - </w:t>
            </w:r>
            <w:proofErr w:type="spellStart"/>
            <w:r w:rsidRPr="00EE5C77">
              <w:t>Servite</w:t>
            </w:r>
            <w:proofErr w:type="spellEnd"/>
            <w:r w:rsidRPr="00EE5C77">
              <w:t xml:space="preserve"> Friars – Order of Servants of Mary</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59C64E9C" w14:textId="77777777" w:rsidR="007B6099" w:rsidRPr="00EE5C77" w:rsidRDefault="007B6099" w:rsidP="00D353AC">
            <w:r w:rsidRPr="00EE5C77">
              <w:t> </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27C289D8" w14:textId="77777777" w:rsidR="007B6099" w:rsidRPr="00EE5C77" w:rsidRDefault="007B6099" w:rsidP="00D353AC">
            <w:r w:rsidRPr="00EE5C77">
              <w:t> </w:t>
            </w:r>
          </w:p>
        </w:tc>
      </w:tr>
      <w:tr w:rsidR="007B6099" w:rsidRPr="00EE5C77" w14:paraId="5F18AF9B"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3C8AEA76" w14:textId="77777777" w:rsidR="007B6099" w:rsidRPr="00EE5C77" w:rsidRDefault="007B6099" w:rsidP="00D353AC">
            <w:r w:rsidRPr="00EE5C77">
              <w:lastRenderedPageBreak/>
              <w:t>Catholic - Sisters of Charity of Australia</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3851841D" w14:textId="77777777" w:rsidR="007B6099" w:rsidRPr="00EE5C77" w:rsidRDefault="007B6099" w:rsidP="00D353AC">
            <w:r w:rsidRPr="00EE5C77">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2A461ECF" w14:textId="77777777" w:rsidR="007B6099" w:rsidRPr="00EE5C77" w:rsidRDefault="007B6099" w:rsidP="00D353AC">
            <w:r w:rsidRPr="00EE5C77">
              <w:t> </w:t>
            </w:r>
          </w:p>
        </w:tc>
      </w:tr>
      <w:tr w:rsidR="007B6099" w:rsidRPr="00EE5C77" w14:paraId="69639654"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5115C74B" w14:textId="77777777" w:rsidR="007B6099" w:rsidRPr="00EE5C77" w:rsidRDefault="007B6099" w:rsidP="00D353AC">
            <w:r w:rsidRPr="00EE5C77">
              <w:t>Catholic - Sisters of Mercy – North Sydney</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4B8B56FF" w14:textId="77777777" w:rsidR="007B6099" w:rsidRPr="00EE5C77" w:rsidRDefault="007B6099" w:rsidP="00D353AC">
            <w:r w:rsidRPr="00EE5C77">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3B954ACE" w14:textId="77777777" w:rsidR="007B6099" w:rsidRPr="00EE5C77" w:rsidRDefault="007B6099" w:rsidP="00D353AC">
            <w:r w:rsidRPr="00EE5C77">
              <w:t>Third quarter of 2019</w:t>
            </w:r>
          </w:p>
        </w:tc>
      </w:tr>
      <w:tr w:rsidR="007B6099" w:rsidRPr="00EE5C77" w14:paraId="21906589"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2C8AF806" w14:textId="77777777" w:rsidR="007B6099" w:rsidRPr="00EE5C77" w:rsidRDefault="007B6099" w:rsidP="00D353AC">
            <w:r w:rsidRPr="00EE5C77">
              <w:t>Catholic - Sisters of Nazareth</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6A59BA0C" w14:textId="77777777" w:rsidR="007B6099" w:rsidRPr="00EE5C77" w:rsidRDefault="007B6099" w:rsidP="00D353AC">
            <w:r w:rsidRPr="00EE5C77">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0F433D39" w14:textId="77777777" w:rsidR="007B6099" w:rsidRPr="00EE5C77" w:rsidRDefault="007B6099" w:rsidP="00D353AC">
            <w:r w:rsidRPr="00EE5C77">
              <w:t>Fourth quarter of 2019</w:t>
            </w:r>
          </w:p>
        </w:tc>
      </w:tr>
      <w:tr w:rsidR="007B6099" w:rsidRPr="00EE5C77" w14:paraId="7449F2F3"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3B940A98" w14:textId="77777777" w:rsidR="007B6099" w:rsidRPr="00EE5C77" w:rsidRDefault="007B6099" w:rsidP="00D353AC">
            <w:r w:rsidRPr="00EE5C77">
              <w:t>Catholic - SDC Brothers – Society of Christian Doctrine</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39672A2F" w14:textId="77777777" w:rsidR="007B6099" w:rsidRPr="00EE5C77" w:rsidRDefault="007B6099" w:rsidP="00D353AC">
            <w:r w:rsidRPr="00EE5C77">
              <w:t> </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45CA130F" w14:textId="77777777" w:rsidR="007B6099" w:rsidRPr="00EE5C77" w:rsidRDefault="007B6099" w:rsidP="00D353AC">
            <w:r w:rsidRPr="00EE5C77">
              <w:t> </w:t>
            </w:r>
          </w:p>
        </w:tc>
      </w:tr>
      <w:tr w:rsidR="007B6099" w:rsidRPr="00EE5C77" w14:paraId="5946916E"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53FA3F93" w14:textId="77777777" w:rsidR="007B6099" w:rsidRPr="00EE5C77" w:rsidRDefault="007B6099" w:rsidP="00D353AC">
            <w:r w:rsidRPr="00EE5C77">
              <w:t>Catholic - Sister of St Joseph (Lochinvar)</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4265C870" w14:textId="77777777" w:rsidR="007B6099" w:rsidRPr="00EE5C77" w:rsidRDefault="007B6099" w:rsidP="00D353AC">
            <w:r w:rsidRPr="00EE5C77">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55C748F4" w14:textId="77777777" w:rsidR="007B6099" w:rsidRPr="00EE5C77" w:rsidRDefault="007B6099" w:rsidP="00D353AC">
            <w:r w:rsidRPr="00EE5C77">
              <w:t>Fourth quarter of 2019</w:t>
            </w:r>
          </w:p>
        </w:tc>
      </w:tr>
      <w:tr w:rsidR="007B6099" w:rsidRPr="00EE5C77" w14:paraId="1FF5B1F5"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03460C2C" w14:textId="77777777" w:rsidR="007B6099" w:rsidRPr="00EE5C77" w:rsidRDefault="007B6099" w:rsidP="00D353AC">
            <w:r w:rsidRPr="00EE5C77">
              <w:t>Catholic - Society of Catholic Apostolic Australia (</w:t>
            </w:r>
            <w:proofErr w:type="spellStart"/>
            <w:r w:rsidRPr="00EE5C77">
              <w:t>Pallottine</w:t>
            </w:r>
            <w:proofErr w:type="spellEnd"/>
            <w:r w:rsidRPr="00EE5C77">
              <w:t xml:space="preserve"> Fathers and Brothers or </w:t>
            </w:r>
            <w:proofErr w:type="spellStart"/>
            <w:r w:rsidRPr="00EE5C77">
              <w:t>Pallottine</w:t>
            </w:r>
            <w:proofErr w:type="spellEnd"/>
            <w:r w:rsidRPr="00EE5C77">
              <w:t xml:space="preserve"> Community)</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314D93FB" w14:textId="77777777" w:rsidR="007B6099" w:rsidRPr="00EE5C77" w:rsidRDefault="007B6099" w:rsidP="00D353AC">
            <w:r w:rsidRPr="00EE5C77">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0832CD2B" w14:textId="77777777" w:rsidR="007B6099" w:rsidRPr="00EE5C77" w:rsidRDefault="007B6099" w:rsidP="00D353AC">
            <w:r w:rsidRPr="00EE5C77">
              <w:t> </w:t>
            </w:r>
          </w:p>
        </w:tc>
      </w:tr>
      <w:tr w:rsidR="007B6099" w:rsidRPr="00EE5C77" w14:paraId="0E9560E5"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2FB8B47C" w14:textId="77777777" w:rsidR="007B6099" w:rsidRPr="00EE5C77" w:rsidRDefault="007B6099" w:rsidP="00D353AC">
            <w:r w:rsidRPr="00EE5C77">
              <w:t>Catholic - Society of the Divine Word</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5BF0C087" w14:textId="77777777" w:rsidR="007B6099" w:rsidRPr="00EE5C77" w:rsidRDefault="007B6099" w:rsidP="00D353AC">
            <w:r w:rsidRPr="00EE5C77">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3E16DFD2" w14:textId="77777777" w:rsidR="007B6099" w:rsidRPr="00EE5C77" w:rsidRDefault="007B6099" w:rsidP="00D353AC">
            <w:r w:rsidRPr="00EE5C77">
              <w:t>Third quarter of 2019</w:t>
            </w:r>
          </w:p>
        </w:tc>
      </w:tr>
      <w:tr w:rsidR="007B6099" w:rsidRPr="00EE5C77" w14:paraId="7AC32A91"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13B2F05C" w14:textId="77777777" w:rsidR="007B6099" w:rsidRPr="00EE5C77" w:rsidRDefault="007B6099" w:rsidP="00D353AC">
            <w:r w:rsidRPr="00EE5C77">
              <w:t>Catholic - Society of Saint Vincent de Paul</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52BBB19E" w14:textId="77777777" w:rsidR="007B6099" w:rsidRPr="00EE5C77" w:rsidRDefault="007B6099" w:rsidP="00D353AC">
            <w:r w:rsidRPr="00EE5C77">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0599DD15" w14:textId="77777777" w:rsidR="007B6099" w:rsidRPr="00EE5C77" w:rsidRDefault="007B6099" w:rsidP="00D353AC">
            <w:r w:rsidRPr="00EE5C77">
              <w:t>Third quarter of 2019</w:t>
            </w:r>
          </w:p>
        </w:tc>
      </w:tr>
      <w:tr w:rsidR="007B6099" w:rsidRPr="00EE5C77" w14:paraId="10817E7B"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2C4508DE" w14:textId="77777777" w:rsidR="007B6099" w:rsidRPr="00EE5C77" w:rsidRDefault="007B6099" w:rsidP="00D353AC">
            <w:r w:rsidRPr="00EE5C77">
              <w:t>Catholic - The Maronite Sisters of the Holy Family</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6F7200CA" w14:textId="77777777" w:rsidR="007B6099" w:rsidRPr="00EE5C77" w:rsidRDefault="007B6099" w:rsidP="00D353AC">
            <w:r w:rsidRPr="00EE5C77">
              <w:t> </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039544EA" w14:textId="77777777" w:rsidR="007B6099" w:rsidRPr="00EE5C77" w:rsidRDefault="007B6099" w:rsidP="00D353AC">
            <w:r w:rsidRPr="00EE5C77">
              <w:t> </w:t>
            </w:r>
          </w:p>
        </w:tc>
      </w:tr>
      <w:tr w:rsidR="007B6099" w:rsidRPr="00EE5C77" w14:paraId="3144DD74"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52DDF45F" w14:textId="77777777" w:rsidR="007B6099" w:rsidRPr="00EE5C77" w:rsidRDefault="007B6099" w:rsidP="00D353AC">
            <w:r w:rsidRPr="00EE5C77">
              <w:t>Catholic - Vincentians – The Congregation of the Mission (Vincentian Fathers)</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27F4C97D" w14:textId="77777777" w:rsidR="007B6099" w:rsidRPr="00EE5C77" w:rsidRDefault="007B6099" w:rsidP="00D353AC">
            <w:r w:rsidRPr="00EE5C77">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74E2863E" w14:textId="77777777" w:rsidR="007B6099" w:rsidRPr="00EE5C77" w:rsidRDefault="007B6099" w:rsidP="00D353AC">
            <w:r w:rsidRPr="00EE5C77">
              <w:t>Fourth quarter of 2019</w:t>
            </w:r>
          </w:p>
        </w:tc>
      </w:tr>
      <w:tr w:rsidR="007B6099" w:rsidRPr="00EE5C77" w14:paraId="41F0CFA8"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39F07864" w14:textId="77777777" w:rsidR="007B6099" w:rsidRPr="00EE5C77" w:rsidRDefault="007B6099" w:rsidP="00D353AC">
            <w:r w:rsidRPr="00EE5C77">
              <w:lastRenderedPageBreak/>
              <w:t>Church of England Boys’ Society</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3D2D7D18" w14:textId="437CB5CC" w:rsidR="007B6099" w:rsidRPr="00EE5C77" w:rsidRDefault="007B6099" w:rsidP="00624BFC">
            <w:r w:rsidRPr="00EE5C77">
              <w:t>Intending to join under</w:t>
            </w:r>
            <w:r w:rsidR="00624BFC">
              <w:t xml:space="preserve"> </w:t>
            </w:r>
            <w:r w:rsidRPr="00EE5C77">
              <w:t>the relevant Anglican</w:t>
            </w:r>
            <w:r w:rsidR="00624BFC">
              <w:t xml:space="preserve"> </w:t>
            </w:r>
            <w:r w:rsidRPr="00EE5C77">
              <w:t>diocese. Many Anglican</w:t>
            </w:r>
            <w:r w:rsidR="00624BFC">
              <w:t xml:space="preserve"> </w:t>
            </w:r>
            <w:r w:rsidRPr="00EE5C77">
              <w:t>dioceses have already</w:t>
            </w:r>
            <w:r w:rsidR="00624BFC">
              <w:t xml:space="preserve"> </w:t>
            </w:r>
            <w:r w:rsidRPr="00EE5C77">
              <w:t>joined.</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1524DAF6" w14:textId="77777777" w:rsidR="007B6099" w:rsidRPr="00EE5C77" w:rsidRDefault="007B6099" w:rsidP="00D353AC">
            <w:r w:rsidRPr="00EE5C77">
              <w:t> </w:t>
            </w:r>
          </w:p>
        </w:tc>
      </w:tr>
      <w:tr w:rsidR="007B6099" w:rsidRPr="00EE5C77" w14:paraId="36010DB3"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4E5B3406" w14:textId="77777777" w:rsidR="007B6099" w:rsidRPr="00EE5C77" w:rsidRDefault="007B6099" w:rsidP="00D353AC">
            <w:r w:rsidRPr="00EE5C77">
              <w:t>Churches of Christ institutions in Australia</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1BE7BBC6" w14:textId="77777777" w:rsidR="007B6099" w:rsidRPr="00EE5C77" w:rsidRDefault="007B6099" w:rsidP="00D353AC">
            <w:r w:rsidRPr="00EE5C77">
              <w:t>QLD are participating</w:t>
            </w:r>
          </w:p>
          <w:p w14:paraId="241B5C7E" w14:textId="77777777" w:rsidR="007B6099" w:rsidRPr="00EE5C77" w:rsidRDefault="007B6099" w:rsidP="00D353AC">
            <w:r w:rsidRPr="00EE5C77">
              <w:t>NSW/ACT intending to join</w:t>
            </w:r>
          </w:p>
          <w:p w14:paraId="48B82524" w14:textId="77777777" w:rsidR="007B6099" w:rsidRPr="00EE5C77" w:rsidRDefault="007B6099" w:rsidP="00D353AC">
            <w:r w:rsidRPr="00EE5C77">
              <w:t>VIC/TAS intending to join</w:t>
            </w:r>
          </w:p>
          <w:p w14:paraId="5B75A7F9" w14:textId="77777777" w:rsidR="007B6099" w:rsidRPr="00EE5C77" w:rsidRDefault="007B6099" w:rsidP="00D353AC">
            <w:r w:rsidRPr="00EE5C77">
              <w:t>Global Mission Partners</w:t>
            </w:r>
          </w:p>
          <w:p w14:paraId="4BB9E9C0" w14:textId="77777777" w:rsidR="007B6099" w:rsidRPr="00EE5C77" w:rsidRDefault="007B6099" w:rsidP="00D353AC">
            <w:r w:rsidRPr="00EE5C77">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364952FA" w14:textId="77777777" w:rsidR="007B6099" w:rsidRPr="00EE5C77" w:rsidRDefault="007B6099" w:rsidP="00D353AC">
            <w:r w:rsidRPr="00EE5C77">
              <w:t> </w:t>
            </w:r>
          </w:p>
        </w:tc>
      </w:tr>
      <w:tr w:rsidR="007B6099" w:rsidRPr="00EE5C77" w14:paraId="2FE386D6"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61774D70" w14:textId="77777777" w:rsidR="007B6099" w:rsidRPr="00EE5C77" w:rsidRDefault="007B6099" w:rsidP="00D353AC">
            <w:r w:rsidRPr="00EE5C77">
              <w:t>Disability Trust</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38E2B17B" w14:textId="77777777" w:rsidR="007B6099" w:rsidRPr="00EE5C77" w:rsidRDefault="007B6099" w:rsidP="00D353AC">
            <w:r w:rsidRPr="00EE5C77">
              <w:t> </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6BBF95D2" w14:textId="77777777" w:rsidR="007B6099" w:rsidRPr="00EE5C77" w:rsidRDefault="007B6099" w:rsidP="00D353AC">
            <w:r w:rsidRPr="00EE5C77">
              <w:t> </w:t>
            </w:r>
          </w:p>
        </w:tc>
      </w:tr>
      <w:tr w:rsidR="007B6099" w:rsidRPr="00EE5C77" w14:paraId="1ECD7618"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46B888CC" w14:textId="77777777" w:rsidR="007B6099" w:rsidRPr="00EE5C77" w:rsidRDefault="007B6099" w:rsidP="00D353AC">
            <w:proofErr w:type="spellStart"/>
            <w:r w:rsidRPr="00EE5C77">
              <w:t>Fairbridge</w:t>
            </w:r>
            <w:proofErr w:type="spellEnd"/>
            <w:r w:rsidRPr="00EE5C77">
              <w:t xml:space="preserve"> Society</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3064D7C5" w14:textId="77777777" w:rsidR="007B6099" w:rsidRPr="00EE5C77" w:rsidRDefault="007B6099" w:rsidP="00D353AC">
            <w:r w:rsidRPr="00EE5C77">
              <w:t> </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27B67C5B" w14:textId="77777777" w:rsidR="007B6099" w:rsidRPr="00EE5C77" w:rsidRDefault="007B6099" w:rsidP="00D353AC">
            <w:r w:rsidRPr="00EE5C77">
              <w:t> </w:t>
            </w:r>
          </w:p>
        </w:tc>
      </w:tr>
      <w:tr w:rsidR="007B6099" w:rsidRPr="00EE5C77" w14:paraId="184272DB"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4B3831B0" w14:textId="77777777" w:rsidR="007B6099" w:rsidRPr="00EE5C77" w:rsidRDefault="007B6099" w:rsidP="00D353AC">
            <w:r w:rsidRPr="00EE5C77">
              <w:t>Football NSW</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45D704E7" w14:textId="77777777" w:rsidR="007B6099" w:rsidRPr="00EE5C77" w:rsidRDefault="007B6099" w:rsidP="00D353AC">
            <w:r w:rsidRPr="00EE5C77">
              <w:t> </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64E3F532" w14:textId="77777777" w:rsidR="007B6099" w:rsidRPr="00EE5C77" w:rsidRDefault="007B6099" w:rsidP="00D353AC">
            <w:r w:rsidRPr="00EE5C77">
              <w:t> </w:t>
            </w:r>
          </w:p>
        </w:tc>
      </w:tr>
      <w:tr w:rsidR="007B6099" w:rsidRPr="00EE5C77" w14:paraId="47B09DD1"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483D006B" w14:textId="77777777" w:rsidR="007B6099" w:rsidRPr="00EE5C77" w:rsidRDefault="007B6099" w:rsidP="00D353AC">
            <w:r w:rsidRPr="00EE5C77">
              <w:t>Gold Coast Family Support Group (now FSG Australia)</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6745DFF0" w14:textId="77777777" w:rsidR="007B6099" w:rsidRPr="00EE5C77" w:rsidRDefault="007B6099" w:rsidP="00D353AC">
            <w:r w:rsidRPr="00EE5C77">
              <w:t> </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7EACD692" w14:textId="77777777" w:rsidR="007B6099" w:rsidRPr="00EE5C77" w:rsidRDefault="007B6099" w:rsidP="00D353AC">
            <w:r w:rsidRPr="00EE5C77">
              <w:t> </w:t>
            </w:r>
          </w:p>
        </w:tc>
      </w:tr>
      <w:tr w:rsidR="007B6099" w:rsidRPr="00EE5C77" w14:paraId="1068464F"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5DA341A7" w14:textId="77777777" w:rsidR="007B6099" w:rsidRPr="00EE5C77" w:rsidRDefault="007B6099" w:rsidP="00D353AC">
            <w:r w:rsidRPr="00EE5C77">
              <w:t>Hunter Aboriginal Children’s Services (HACS)</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5B1A7EA1" w14:textId="77777777" w:rsidR="007B6099" w:rsidRPr="00EE5C77" w:rsidRDefault="007B6099" w:rsidP="00D353AC">
            <w:r w:rsidRPr="00EE5C77">
              <w:t> </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2278D3F6" w14:textId="77777777" w:rsidR="007B6099" w:rsidRPr="00EE5C77" w:rsidRDefault="007B6099" w:rsidP="00D353AC">
            <w:r w:rsidRPr="00EE5C77">
              <w:t> </w:t>
            </w:r>
          </w:p>
        </w:tc>
      </w:tr>
      <w:tr w:rsidR="007B6099" w:rsidRPr="00EE5C77" w14:paraId="1A242C43"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0B5DF22F" w14:textId="77777777" w:rsidR="007B6099" w:rsidRPr="00EE5C77" w:rsidRDefault="007B6099" w:rsidP="00D353AC">
            <w:r w:rsidRPr="00EE5C77">
              <w:t>Interchange Shoalhaven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2E20B25E" w14:textId="77777777" w:rsidR="007B6099" w:rsidRPr="00EE5C77" w:rsidRDefault="007B6099" w:rsidP="00D353AC">
            <w:r w:rsidRPr="00EE5C77">
              <w:t> </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376789F4" w14:textId="77777777" w:rsidR="007B6099" w:rsidRPr="00EE5C77" w:rsidRDefault="007B6099" w:rsidP="00D353AC">
            <w:r w:rsidRPr="00EE5C77">
              <w:t> </w:t>
            </w:r>
          </w:p>
        </w:tc>
      </w:tr>
      <w:tr w:rsidR="007B6099" w:rsidRPr="00EE5C77" w14:paraId="1EDB21FE"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78C2B8EA" w14:textId="77777777" w:rsidR="007B6099" w:rsidRPr="00EE5C77" w:rsidRDefault="007B6099" w:rsidP="00D353AC">
            <w:r w:rsidRPr="00EE5C77">
              <w:t>Jehovah’s Witnesses</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613CDA26" w14:textId="77777777" w:rsidR="007B6099" w:rsidRPr="00EE5C77" w:rsidRDefault="007B6099" w:rsidP="00D353AC">
            <w:r w:rsidRPr="00EE5C77">
              <w:t> </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7689C86E" w14:textId="77777777" w:rsidR="007B6099" w:rsidRPr="00EE5C77" w:rsidRDefault="007B6099" w:rsidP="00D353AC">
            <w:r w:rsidRPr="00EE5C77">
              <w:t> </w:t>
            </w:r>
          </w:p>
        </w:tc>
      </w:tr>
      <w:tr w:rsidR="007B6099" w:rsidRPr="00EE5C77" w14:paraId="4D69F5B1"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57B3D4D4" w14:textId="77777777" w:rsidR="007B6099" w:rsidRPr="00EE5C77" w:rsidRDefault="007B6099" w:rsidP="00D353AC">
            <w:r w:rsidRPr="00EE5C77">
              <w:t>Lutheran Church of Australia Inc.</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28F8B4C4" w14:textId="77777777" w:rsidR="007B6099" w:rsidRPr="00EE5C77" w:rsidRDefault="007B6099" w:rsidP="00D353AC">
            <w:r w:rsidRPr="00EE5C77">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683B7E52" w14:textId="77777777" w:rsidR="007B6099" w:rsidRPr="00EE5C77" w:rsidRDefault="007B6099" w:rsidP="00D353AC">
            <w:r w:rsidRPr="00EE5C77">
              <w:t>Fourth quarter of 2019</w:t>
            </w:r>
          </w:p>
        </w:tc>
      </w:tr>
      <w:tr w:rsidR="007B6099" w:rsidRPr="00EE5C77" w14:paraId="3899044A"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75036256" w14:textId="77777777" w:rsidR="007B6099" w:rsidRPr="00EE5C77" w:rsidRDefault="007B6099" w:rsidP="00D353AC">
            <w:r w:rsidRPr="00EE5C77">
              <w:lastRenderedPageBreak/>
              <w:t>Presbyterian Church NSW &amp; ACT</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1DE071AF" w14:textId="77777777" w:rsidR="007B6099" w:rsidRPr="00EE5C77" w:rsidRDefault="007B6099" w:rsidP="00D353AC">
            <w:r w:rsidRPr="00EE5C77">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4676048A" w14:textId="77777777" w:rsidR="007B6099" w:rsidRPr="00EE5C77" w:rsidRDefault="007B6099" w:rsidP="00D353AC">
            <w:r w:rsidRPr="00EE5C77">
              <w:t>Fourth quarter of 2019</w:t>
            </w:r>
          </w:p>
        </w:tc>
      </w:tr>
      <w:tr w:rsidR="007B6099" w:rsidRPr="00EE5C77" w14:paraId="15F895F2"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614662C6" w14:textId="77777777" w:rsidR="007B6099" w:rsidRPr="00EE5C77" w:rsidRDefault="007B6099" w:rsidP="00D353AC">
            <w:r w:rsidRPr="00EE5C77">
              <w:t>Presbyterian Church TAS</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6448223D" w14:textId="77777777" w:rsidR="007B6099" w:rsidRPr="00EE5C77" w:rsidRDefault="007B6099" w:rsidP="00D353AC">
            <w:r w:rsidRPr="00EE5C77">
              <w:t> </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3E5675F9" w14:textId="77777777" w:rsidR="007B6099" w:rsidRPr="00EE5C77" w:rsidRDefault="007B6099" w:rsidP="00D353AC">
            <w:r w:rsidRPr="00EE5C77">
              <w:t> </w:t>
            </w:r>
          </w:p>
        </w:tc>
      </w:tr>
      <w:tr w:rsidR="007B6099" w:rsidRPr="00EE5C77" w14:paraId="6BB3F794"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7C9D1923" w14:textId="77777777" w:rsidR="007B6099" w:rsidRPr="00EE5C77" w:rsidRDefault="007B6099" w:rsidP="00D353AC">
            <w:r w:rsidRPr="00EE5C77">
              <w:t>Presbyterian Church VIC</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31DA44B5" w14:textId="77777777" w:rsidR="007B6099" w:rsidRPr="00EE5C77" w:rsidRDefault="007B6099" w:rsidP="00D353AC">
            <w:r w:rsidRPr="00EE5C77">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1D8AAA4C" w14:textId="77777777" w:rsidR="007B6099" w:rsidRPr="00EE5C77" w:rsidRDefault="007B6099" w:rsidP="00D353AC">
            <w:r w:rsidRPr="00EE5C77">
              <w:t> </w:t>
            </w:r>
          </w:p>
        </w:tc>
      </w:tr>
      <w:tr w:rsidR="007B6099" w:rsidRPr="00EE5C77" w14:paraId="2040149B"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722DDE07" w14:textId="77777777" w:rsidR="007B6099" w:rsidRPr="00EE5C77" w:rsidRDefault="007B6099" w:rsidP="00D353AC">
            <w:r w:rsidRPr="00EE5C77">
              <w:t>Presbyterian Church WA</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64AB96B8" w14:textId="77777777" w:rsidR="007B6099" w:rsidRPr="00EE5C77" w:rsidRDefault="007B6099" w:rsidP="00D353AC">
            <w:r w:rsidRPr="00EE5C77">
              <w:t> </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25C20B81" w14:textId="77777777" w:rsidR="007B6099" w:rsidRPr="00EE5C77" w:rsidRDefault="007B6099" w:rsidP="00D353AC">
            <w:r w:rsidRPr="00EE5C77">
              <w:t> </w:t>
            </w:r>
          </w:p>
        </w:tc>
      </w:tr>
      <w:tr w:rsidR="007B6099" w:rsidRPr="00EE5C77" w14:paraId="0B23360A"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55632F63" w14:textId="77777777" w:rsidR="007B6099" w:rsidRPr="00EE5C77" w:rsidRDefault="007B6099" w:rsidP="00D353AC">
            <w:r w:rsidRPr="00EE5C77">
              <w:t>RG Dance Pty Ltd</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591DC1D4" w14:textId="77777777" w:rsidR="007B6099" w:rsidRPr="00EE5C77" w:rsidRDefault="007B6099" w:rsidP="00D353AC">
            <w:r w:rsidRPr="00EE5C77">
              <w:t> </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65A1CC30" w14:textId="77777777" w:rsidR="007B6099" w:rsidRPr="00EE5C77" w:rsidRDefault="007B6099" w:rsidP="00D353AC">
            <w:r w:rsidRPr="00EE5C77">
              <w:t> </w:t>
            </w:r>
          </w:p>
        </w:tc>
      </w:tr>
      <w:tr w:rsidR="007B6099" w:rsidRPr="00EE5C77" w14:paraId="2AFAAC5B"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60DCE6FC" w14:textId="77777777" w:rsidR="007B6099" w:rsidRPr="00EE5C77" w:rsidRDefault="007B6099" w:rsidP="00D353AC">
            <w:proofErr w:type="spellStart"/>
            <w:r w:rsidRPr="00EE5C77">
              <w:t>Satyanada</w:t>
            </w:r>
            <w:proofErr w:type="spellEnd"/>
            <w:r w:rsidRPr="00EE5C77">
              <w:t xml:space="preserve"> Yoga Ashram</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15964B15" w14:textId="77777777" w:rsidR="007B6099" w:rsidRPr="00EE5C77" w:rsidRDefault="007B6099" w:rsidP="00D353AC">
            <w:r w:rsidRPr="00EE5C77">
              <w:t> </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41CB2FEF" w14:textId="77777777" w:rsidR="007B6099" w:rsidRPr="00EE5C77" w:rsidRDefault="007B6099" w:rsidP="00D353AC">
            <w:r w:rsidRPr="00EE5C77">
              <w:t> </w:t>
            </w:r>
          </w:p>
        </w:tc>
      </w:tr>
      <w:tr w:rsidR="007B6099" w:rsidRPr="00EE5C77" w14:paraId="187BF5FE"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6DB2F24D" w14:textId="77777777" w:rsidR="007B6099" w:rsidRPr="00EE5C77" w:rsidRDefault="007B6099" w:rsidP="00D353AC">
            <w:r w:rsidRPr="00EE5C77">
              <w:t>Seventh-Day Adventist</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05066C9C" w14:textId="77777777" w:rsidR="007B6099" w:rsidRPr="00EE5C77" w:rsidRDefault="007B6099" w:rsidP="00D353AC">
            <w:r w:rsidRPr="00EE5C77">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6281613B" w14:textId="77777777" w:rsidR="007B6099" w:rsidRPr="00EE5C77" w:rsidRDefault="007B6099" w:rsidP="00D353AC">
            <w:r w:rsidRPr="00EE5C77">
              <w:t>First Quarter of 2020</w:t>
            </w:r>
          </w:p>
        </w:tc>
      </w:tr>
      <w:tr w:rsidR="007B6099" w:rsidRPr="00EE5C77" w14:paraId="20D6A6DB"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6698D7C7" w14:textId="77777777" w:rsidR="007B6099" w:rsidRPr="00EE5C77" w:rsidRDefault="007B6099" w:rsidP="00D353AC">
            <w:r w:rsidRPr="00EE5C77">
              <w:t>St John Ambulance (NSW)</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109AEA94" w14:textId="77777777" w:rsidR="007B6099" w:rsidRPr="00EE5C77" w:rsidRDefault="007B6099" w:rsidP="00D353AC">
            <w:r w:rsidRPr="00EE5C77">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2225D7DB" w14:textId="77777777" w:rsidR="007B6099" w:rsidRPr="00EE5C77" w:rsidRDefault="007B6099" w:rsidP="00D353AC">
            <w:r w:rsidRPr="00EE5C77">
              <w:t>Fourth quarter of 2019</w:t>
            </w:r>
          </w:p>
        </w:tc>
      </w:tr>
      <w:tr w:rsidR="007B6099" w:rsidRPr="00EE5C77" w14:paraId="02BD23A1"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65CBDF2C" w14:textId="77777777" w:rsidR="007B6099" w:rsidRPr="00EE5C77" w:rsidRDefault="007B6099" w:rsidP="00D353AC">
            <w:r w:rsidRPr="00EE5C77">
              <w:t>St John Ambulance (SA)</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593D7CFD" w14:textId="77777777" w:rsidR="007B6099" w:rsidRPr="00EE5C77" w:rsidRDefault="007B6099" w:rsidP="00D353AC">
            <w:r w:rsidRPr="00EE5C77">
              <w:t> </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26F0E63B" w14:textId="77777777" w:rsidR="007B6099" w:rsidRPr="00EE5C77" w:rsidRDefault="007B6099" w:rsidP="00D353AC">
            <w:r w:rsidRPr="00EE5C77">
              <w:t> </w:t>
            </w:r>
          </w:p>
        </w:tc>
      </w:tr>
      <w:tr w:rsidR="007B6099" w:rsidRPr="00EE5C77" w14:paraId="12A629FD"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2D0C81D3" w14:textId="77777777" w:rsidR="007B6099" w:rsidRPr="00EE5C77" w:rsidRDefault="007B6099" w:rsidP="00D353AC">
            <w:r w:rsidRPr="00EE5C77">
              <w:t>Swimming Australia</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53DD472E" w14:textId="77777777" w:rsidR="007B6099" w:rsidRPr="00EE5C77" w:rsidRDefault="007B6099" w:rsidP="00D353AC">
            <w:r w:rsidRPr="00EE5C77">
              <w:t> </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6B00A426" w14:textId="77777777" w:rsidR="007B6099" w:rsidRPr="00EE5C77" w:rsidRDefault="007B6099" w:rsidP="00D353AC">
            <w:r w:rsidRPr="00EE5C77">
              <w:t> </w:t>
            </w:r>
          </w:p>
        </w:tc>
      </w:tr>
      <w:tr w:rsidR="007B6099" w:rsidRPr="00EE5C77" w14:paraId="05CFF088"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0BA57CD8" w14:textId="77777777" w:rsidR="007B6099" w:rsidRPr="00EE5C77" w:rsidRDefault="007B6099" w:rsidP="00D353AC">
            <w:r w:rsidRPr="00EE5C77">
              <w:t>Tennis NSW</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66B32B34" w14:textId="77777777" w:rsidR="007B6099" w:rsidRPr="00EE5C77" w:rsidRDefault="007B6099" w:rsidP="00D353AC">
            <w:r w:rsidRPr="00EE5C77">
              <w:t> </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028D67B3" w14:textId="77777777" w:rsidR="007B6099" w:rsidRPr="00EE5C77" w:rsidRDefault="007B6099" w:rsidP="00D353AC">
            <w:r w:rsidRPr="00EE5C77">
              <w:t> </w:t>
            </w:r>
          </w:p>
        </w:tc>
      </w:tr>
      <w:tr w:rsidR="007B6099" w:rsidRPr="00EE5C77" w14:paraId="6C60FB65"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154B5539" w14:textId="77777777" w:rsidR="007B6099" w:rsidRPr="00EE5C77" w:rsidRDefault="007B6099" w:rsidP="00D353AC">
            <w:r w:rsidRPr="00EE5C77">
              <w:t>The King’s School, Parramatta</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06111E94" w14:textId="77777777" w:rsidR="007B6099" w:rsidRPr="00EE5C77" w:rsidRDefault="007B6099" w:rsidP="00D353AC">
            <w:r w:rsidRPr="00EE5C77">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59CEC4CE" w14:textId="77777777" w:rsidR="007B6099" w:rsidRPr="00EE5C77" w:rsidRDefault="007B6099" w:rsidP="00D353AC">
            <w:r w:rsidRPr="00EE5C77">
              <w:t> </w:t>
            </w:r>
          </w:p>
        </w:tc>
      </w:tr>
      <w:tr w:rsidR="007B6099" w:rsidRPr="00EE5C77" w14:paraId="28B4F1E9"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5F995111" w14:textId="77777777" w:rsidR="007B6099" w:rsidRPr="00EE5C77" w:rsidRDefault="007B6099" w:rsidP="00D353AC">
            <w:r w:rsidRPr="00EE5C77">
              <w:t>The Legacy Clubs in Australia</w:t>
            </w:r>
          </w:p>
          <w:p w14:paraId="17C7F14A" w14:textId="77777777" w:rsidR="007B6099" w:rsidRPr="00EE5C77" w:rsidRDefault="007B6099" w:rsidP="00D353AC">
            <w:r w:rsidRPr="00EE5C77">
              <w:t>(The Legacy Club of Brisbane is participating)</w:t>
            </w:r>
          </w:p>
          <w:p w14:paraId="6C805DE0" w14:textId="77777777" w:rsidR="007B6099" w:rsidRPr="00EE5C77" w:rsidRDefault="007B6099" w:rsidP="00D353AC">
            <w:r w:rsidRPr="00EE5C77">
              <w:lastRenderedPageBreak/>
              <w:t>(Legacy Australia Incorporated is participating)**</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139E4AD8" w14:textId="77777777" w:rsidR="007B6099" w:rsidRPr="00EE5C77" w:rsidRDefault="007B6099" w:rsidP="00D353AC">
            <w:r w:rsidRPr="00EE5C77">
              <w:lastRenderedPageBreak/>
              <w:t> </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3AAA0CAC" w14:textId="77777777" w:rsidR="007B6099" w:rsidRPr="00EE5C77" w:rsidRDefault="007B6099" w:rsidP="00D353AC">
            <w:r w:rsidRPr="00EE5C77">
              <w:t> </w:t>
            </w:r>
          </w:p>
        </w:tc>
      </w:tr>
      <w:tr w:rsidR="007B6099" w:rsidRPr="00EE5C77" w14:paraId="1026C33F"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40B13FCD" w14:textId="77777777" w:rsidR="007B6099" w:rsidRPr="00EE5C77" w:rsidRDefault="007B6099" w:rsidP="00D353AC">
            <w:r w:rsidRPr="00EE5C77">
              <w:t>Yeshiva Centre and the Yeshiva College Bondi</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6AE9723D" w14:textId="77777777" w:rsidR="007B6099" w:rsidRPr="00EE5C77" w:rsidRDefault="007B6099" w:rsidP="00D353AC">
            <w:r w:rsidRPr="00EE5C77">
              <w:t> </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14:paraId="18D0750A" w14:textId="77777777" w:rsidR="007B6099" w:rsidRPr="00EE5C77" w:rsidRDefault="007B6099" w:rsidP="00D353AC">
            <w:r w:rsidRPr="00EE5C77">
              <w:t> </w:t>
            </w:r>
          </w:p>
        </w:tc>
      </w:tr>
      <w:tr w:rsidR="007B6099" w:rsidRPr="00EE5C77" w14:paraId="652E0E07" w14:textId="77777777" w:rsidTr="00D353AC">
        <w:trPr>
          <w:tblCellSpacing w:w="15" w:type="dxa"/>
        </w:trPr>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3A1D0DB8" w14:textId="77777777" w:rsidR="007B6099" w:rsidRPr="00EE5C77" w:rsidRDefault="007B6099" w:rsidP="00D353AC">
            <w:proofErr w:type="spellStart"/>
            <w:r w:rsidRPr="00EE5C77">
              <w:t>Yeshivah</w:t>
            </w:r>
            <w:proofErr w:type="spellEnd"/>
            <w:r w:rsidRPr="00EE5C77">
              <w:t xml:space="preserve"> Centre Melbourne </w:t>
            </w:r>
          </w:p>
          <w:p w14:paraId="07A430C7" w14:textId="77777777" w:rsidR="007B6099" w:rsidRPr="00EE5C77" w:rsidRDefault="007B6099" w:rsidP="00D353AC">
            <w:r w:rsidRPr="00EE5C77">
              <w:t>(</w:t>
            </w:r>
            <w:proofErr w:type="spellStart"/>
            <w:r w:rsidRPr="00EE5C77">
              <w:t>Yeshivah</w:t>
            </w:r>
            <w:proofErr w:type="spellEnd"/>
            <w:r w:rsidRPr="00EE5C77">
              <w:t xml:space="preserve"> - Beth </w:t>
            </w:r>
            <w:proofErr w:type="spellStart"/>
            <w:r w:rsidRPr="00EE5C77">
              <w:t>Rivkah</w:t>
            </w:r>
            <w:proofErr w:type="spellEnd"/>
            <w:r w:rsidRPr="00EE5C77">
              <w:t xml:space="preserve"> Schools are participating)</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40EFE91B" w14:textId="77777777" w:rsidR="007B6099" w:rsidRPr="00EE5C77" w:rsidRDefault="007B6099" w:rsidP="00D353AC">
            <w:r w:rsidRPr="00EE5C77">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14:paraId="4ECE8E18" w14:textId="77777777" w:rsidR="007B6099" w:rsidRPr="00EE5C77" w:rsidRDefault="007B6099" w:rsidP="00D353AC">
            <w:r w:rsidRPr="00EE5C77">
              <w:t> </w:t>
            </w:r>
          </w:p>
        </w:tc>
      </w:tr>
    </w:tbl>
    <w:p w14:paraId="40F5C45F" w14:textId="59A57AF8" w:rsidR="00C4156D" w:rsidRPr="00AB2C95" w:rsidRDefault="00C4156D" w:rsidP="00C92609">
      <w:pPr>
        <w:spacing w:before="192" w:after="192" w:line="360" w:lineRule="auto"/>
        <w:rPr>
          <w:rFonts w:eastAsia="Times New Roman" w:cs="Arial"/>
          <w:color w:val="111111"/>
          <w:sz w:val="24"/>
          <w:szCs w:val="24"/>
          <w:lang w:val="en" w:eastAsia="en-AU"/>
        </w:rPr>
      </w:pPr>
      <w:r w:rsidRPr="00AB2C95">
        <w:rPr>
          <w:rFonts w:eastAsia="Times New Roman" w:cs="Arial"/>
          <w:color w:val="111111"/>
          <w:sz w:val="24"/>
          <w:szCs w:val="24"/>
          <w:lang w:val="en" w:eastAsia="en-AU"/>
        </w:rPr>
        <w:t xml:space="preserve">* Note that this is not an exhaustive list. There are likely to be other institutions, which </w:t>
      </w:r>
      <w:proofErr w:type="gramStart"/>
      <w:r w:rsidRPr="00AB2C95">
        <w:rPr>
          <w:rFonts w:eastAsia="Times New Roman" w:cs="Arial"/>
          <w:color w:val="111111"/>
          <w:sz w:val="24"/>
          <w:szCs w:val="24"/>
          <w:lang w:val="en" w:eastAsia="en-AU"/>
        </w:rPr>
        <w:t>are not listed</w:t>
      </w:r>
      <w:proofErr w:type="gramEnd"/>
      <w:r w:rsidRPr="00AB2C95">
        <w:rPr>
          <w:rFonts w:eastAsia="Times New Roman" w:cs="Arial"/>
          <w:color w:val="111111"/>
          <w:sz w:val="24"/>
          <w:szCs w:val="24"/>
          <w:lang w:val="en" w:eastAsia="en-AU"/>
        </w:rPr>
        <w:t xml:space="preserve">, where abuse occurred. The Government also expects these institutions to be accountable for this abuse, and join the Scheme.  </w:t>
      </w:r>
    </w:p>
    <w:p w14:paraId="2F7B5045" w14:textId="77777777" w:rsidR="00822977" w:rsidRPr="00AB2C95" w:rsidRDefault="00822977" w:rsidP="00C92609">
      <w:pPr>
        <w:spacing w:line="360" w:lineRule="auto"/>
        <w:rPr>
          <w:rFonts w:ascii="Calibri" w:hAnsi="Calibri"/>
          <w:iCs/>
          <w:sz w:val="24"/>
          <w:szCs w:val="24"/>
        </w:rPr>
      </w:pPr>
      <w:r w:rsidRPr="00AB2C95">
        <w:rPr>
          <w:rFonts w:eastAsia="Times New Roman" w:cs="Arial"/>
          <w:color w:val="111111"/>
          <w:sz w:val="24"/>
          <w:szCs w:val="24"/>
          <w:lang w:val="en" w:eastAsia="en-AU"/>
        </w:rPr>
        <w:t xml:space="preserve">** </w:t>
      </w:r>
      <w:r w:rsidRPr="00AB2C95">
        <w:rPr>
          <w:iCs/>
          <w:sz w:val="24"/>
          <w:szCs w:val="24"/>
        </w:rPr>
        <w:t xml:space="preserve">Legacy Australia Incorporated has joined the National Redress Scheme. Legacy Australia </w:t>
      </w:r>
      <w:proofErr w:type="spellStart"/>
      <w:r w:rsidRPr="00AB2C95">
        <w:rPr>
          <w:iCs/>
          <w:sz w:val="24"/>
          <w:szCs w:val="24"/>
        </w:rPr>
        <w:t>Inc</w:t>
      </w:r>
      <w:proofErr w:type="spellEnd"/>
      <w:r w:rsidRPr="00AB2C95">
        <w:rPr>
          <w:iCs/>
          <w:sz w:val="24"/>
          <w:szCs w:val="24"/>
        </w:rPr>
        <w:t xml:space="preserve"> does not include all Legacy clubs. Legacy Australia </w:t>
      </w:r>
      <w:proofErr w:type="spellStart"/>
      <w:r w:rsidRPr="00AB2C95">
        <w:rPr>
          <w:iCs/>
          <w:sz w:val="24"/>
          <w:szCs w:val="24"/>
        </w:rPr>
        <w:t>Inc</w:t>
      </w:r>
      <w:proofErr w:type="spellEnd"/>
      <w:r w:rsidRPr="00AB2C95">
        <w:rPr>
          <w:iCs/>
          <w:sz w:val="24"/>
          <w:szCs w:val="24"/>
        </w:rPr>
        <w:t xml:space="preserve"> is actively working with Legacy clubs to encourage and support them to join the National Redress Scheme.</w:t>
      </w:r>
      <w:bookmarkStart w:id="0" w:name="_GoBack"/>
      <w:bookmarkEnd w:id="0"/>
    </w:p>
    <w:p w14:paraId="66670CE6" w14:textId="77777777" w:rsidR="007B0256" w:rsidRPr="00AB2C95" w:rsidRDefault="007B0256" w:rsidP="00B91E3E">
      <w:pPr>
        <w:rPr>
          <w:sz w:val="24"/>
          <w:szCs w:val="24"/>
        </w:rPr>
      </w:pPr>
    </w:p>
    <w:sectPr w:rsidR="007B0256" w:rsidRPr="00AB2C9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05111" w14:textId="77777777" w:rsidR="00750522" w:rsidRDefault="00750522" w:rsidP="00B04ED8">
      <w:pPr>
        <w:spacing w:after="0" w:line="240" w:lineRule="auto"/>
      </w:pPr>
      <w:r>
        <w:separator/>
      </w:r>
    </w:p>
  </w:endnote>
  <w:endnote w:type="continuationSeparator" w:id="0">
    <w:p w14:paraId="07DDDE58" w14:textId="77777777" w:rsidR="00750522" w:rsidRDefault="00750522"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A3EB8" w14:textId="77777777"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95AF1" w14:textId="77777777"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94D4D" w14:textId="77777777"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FF317" w14:textId="77777777" w:rsidR="00750522" w:rsidRDefault="00750522" w:rsidP="00B04ED8">
      <w:pPr>
        <w:spacing w:after="0" w:line="240" w:lineRule="auto"/>
      </w:pPr>
      <w:r>
        <w:separator/>
      </w:r>
    </w:p>
  </w:footnote>
  <w:footnote w:type="continuationSeparator" w:id="0">
    <w:p w14:paraId="59512AD3" w14:textId="77777777" w:rsidR="00750522" w:rsidRDefault="00750522"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88B24" w14:textId="77777777"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F8FE6" w14:textId="77777777"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20447" w14:textId="77777777"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132E"/>
    <w:multiLevelType w:val="hybridMultilevel"/>
    <w:tmpl w:val="300A8066"/>
    <w:lvl w:ilvl="0" w:tplc="E68666DA">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5"/>
    <w:rsid w:val="00005633"/>
    <w:rsid w:val="00012CE9"/>
    <w:rsid w:val="000461D0"/>
    <w:rsid w:val="000501E3"/>
    <w:rsid w:val="00057022"/>
    <w:rsid w:val="00092407"/>
    <w:rsid w:val="000E2014"/>
    <w:rsid w:val="00107994"/>
    <w:rsid w:val="001218BF"/>
    <w:rsid w:val="001B40A7"/>
    <w:rsid w:val="001C06AC"/>
    <w:rsid w:val="001E4B01"/>
    <w:rsid w:val="001E630D"/>
    <w:rsid w:val="00253342"/>
    <w:rsid w:val="0026041F"/>
    <w:rsid w:val="00284DC9"/>
    <w:rsid w:val="0029048C"/>
    <w:rsid w:val="002C0287"/>
    <w:rsid w:val="0031167E"/>
    <w:rsid w:val="003B0CA7"/>
    <w:rsid w:val="003B2BB8"/>
    <w:rsid w:val="003B44A3"/>
    <w:rsid w:val="003C68D1"/>
    <w:rsid w:val="003D34FF"/>
    <w:rsid w:val="00405EB8"/>
    <w:rsid w:val="00410405"/>
    <w:rsid w:val="00410B51"/>
    <w:rsid w:val="00455EEB"/>
    <w:rsid w:val="004A035B"/>
    <w:rsid w:val="004B3733"/>
    <w:rsid w:val="004B54CA"/>
    <w:rsid w:val="004C52FF"/>
    <w:rsid w:val="004D4B24"/>
    <w:rsid w:val="004E5CBF"/>
    <w:rsid w:val="00517324"/>
    <w:rsid w:val="00531446"/>
    <w:rsid w:val="005C3AA9"/>
    <w:rsid w:val="005F22A2"/>
    <w:rsid w:val="00621FC5"/>
    <w:rsid w:val="00623791"/>
    <w:rsid w:val="00624BFC"/>
    <w:rsid w:val="0062754D"/>
    <w:rsid w:val="00635ABF"/>
    <w:rsid w:val="00637B02"/>
    <w:rsid w:val="00647C25"/>
    <w:rsid w:val="00683A84"/>
    <w:rsid w:val="006A4CE7"/>
    <w:rsid w:val="006B07D6"/>
    <w:rsid w:val="006B280A"/>
    <w:rsid w:val="00750522"/>
    <w:rsid w:val="00785261"/>
    <w:rsid w:val="00790AA1"/>
    <w:rsid w:val="007B0248"/>
    <w:rsid w:val="007B0256"/>
    <w:rsid w:val="007B6099"/>
    <w:rsid w:val="007F0415"/>
    <w:rsid w:val="00822977"/>
    <w:rsid w:val="0083177B"/>
    <w:rsid w:val="00831F0A"/>
    <w:rsid w:val="00876653"/>
    <w:rsid w:val="008D655A"/>
    <w:rsid w:val="008E7FA9"/>
    <w:rsid w:val="008F3622"/>
    <w:rsid w:val="009225F0"/>
    <w:rsid w:val="0093462C"/>
    <w:rsid w:val="00953795"/>
    <w:rsid w:val="00974189"/>
    <w:rsid w:val="00983D5F"/>
    <w:rsid w:val="009F2275"/>
    <w:rsid w:val="009F3596"/>
    <w:rsid w:val="009F4330"/>
    <w:rsid w:val="00A24A11"/>
    <w:rsid w:val="00A3540A"/>
    <w:rsid w:val="00A76A27"/>
    <w:rsid w:val="00AB2C95"/>
    <w:rsid w:val="00AD515E"/>
    <w:rsid w:val="00AF0BF1"/>
    <w:rsid w:val="00B04ED8"/>
    <w:rsid w:val="00B57467"/>
    <w:rsid w:val="00B91E3E"/>
    <w:rsid w:val="00BA2DB9"/>
    <w:rsid w:val="00BA7DA6"/>
    <w:rsid w:val="00BB32DA"/>
    <w:rsid w:val="00BE7148"/>
    <w:rsid w:val="00C4156D"/>
    <w:rsid w:val="00C56200"/>
    <w:rsid w:val="00C724CE"/>
    <w:rsid w:val="00C84DD7"/>
    <w:rsid w:val="00C92609"/>
    <w:rsid w:val="00CB5863"/>
    <w:rsid w:val="00CB7C8F"/>
    <w:rsid w:val="00CC1748"/>
    <w:rsid w:val="00CC182B"/>
    <w:rsid w:val="00CD351D"/>
    <w:rsid w:val="00CF6185"/>
    <w:rsid w:val="00D14E2C"/>
    <w:rsid w:val="00D526B0"/>
    <w:rsid w:val="00D770FC"/>
    <w:rsid w:val="00D85687"/>
    <w:rsid w:val="00DA243A"/>
    <w:rsid w:val="00DE0006"/>
    <w:rsid w:val="00DF214A"/>
    <w:rsid w:val="00DF5843"/>
    <w:rsid w:val="00E06B68"/>
    <w:rsid w:val="00E273E4"/>
    <w:rsid w:val="00E54B30"/>
    <w:rsid w:val="00E614E0"/>
    <w:rsid w:val="00E82CD2"/>
    <w:rsid w:val="00EA0D1D"/>
    <w:rsid w:val="00EC5EC6"/>
    <w:rsid w:val="00F30AFE"/>
    <w:rsid w:val="00F3635E"/>
    <w:rsid w:val="00F84E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992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7F0415"/>
    <w:rPr>
      <w:color w:val="CD4D00"/>
      <w:u w:val="single"/>
    </w:rPr>
  </w:style>
  <w:style w:type="paragraph" w:styleId="NormalWeb">
    <w:name w:val="Normal (Web)"/>
    <w:basedOn w:val="Normal"/>
    <w:uiPriority w:val="99"/>
    <w:semiHidden/>
    <w:unhideWhenUsed/>
    <w:rsid w:val="007F0415"/>
    <w:pPr>
      <w:spacing w:before="192" w:after="192" w:line="384" w:lineRule="atLeast"/>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C41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56D"/>
    <w:rPr>
      <w:rFonts w:ascii="Segoe UI" w:hAnsi="Segoe UI" w:cs="Segoe UI"/>
      <w:sz w:val="18"/>
      <w:szCs w:val="18"/>
    </w:rPr>
  </w:style>
  <w:style w:type="character" w:styleId="CommentReference">
    <w:name w:val="annotation reference"/>
    <w:basedOn w:val="DefaultParagraphFont"/>
    <w:uiPriority w:val="99"/>
    <w:semiHidden/>
    <w:unhideWhenUsed/>
    <w:rsid w:val="00CC182B"/>
    <w:rPr>
      <w:sz w:val="16"/>
      <w:szCs w:val="16"/>
    </w:rPr>
  </w:style>
  <w:style w:type="paragraph" w:styleId="CommentText">
    <w:name w:val="annotation text"/>
    <w:basedOn w:val="Normal"/>
    <w:link w:val="CommentTextChar"/>
    <w:uiPriority w:val="99"/>
    <w:semiHidden/>
    <w:unhideWhenUsed/>
    <w:rsid w:val="00CC182B"/>
    <w:pPr>
      <w:spacing w:line="240" w:lineRule="auto"/>
    </w:pPr>
    <w:rPr>
      <w:sz w:val="20"/>
      <w:szCs w:val="20"/>
    </w:rPr>
  </w:style>
  <w:style w:type="character" w:customStyle="1" w:styleId="CommentTextChar">
    <w:name w:val="Comment Text Char"/>
    <w:basedOn w:val="DefaultParagraphFont"/>
    <w:link w:val="CommentText"/>
    <w:uiPriority w:val="99"/>
    <w:semiHidden/>
    <w:rsid w:val="00CC182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C182B"/>
    <w:rPr>
      <w:b/>
      <w:bCs/>
    </w:rPr>
  </w:style>
  <w:style w:type="character" w:customStyle="1" w:styleId="CommentSubjectChar">
    <w:name w:val="Comment Subject Char"/>
    <w:basedOn w:val="CommentTextChar"/>
    <w:link w:val="CommentSubject"/>
    <w:uiPriority w:val="99"/>
    <w:semiHidden/>
    <w:rsid w:val="00CC182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88596">
      <w:bodyDiv w:val="1"/>
      <w:marLeft w:val="0"/>
      <w:marRight w:val="0"/>
      <w:marTop w:val="0"/>
      <w:marBottom w:val="0"/>
      <w:divBdr>
        <w:top w:val="none" w:sz="0" w:space="0" w:color="auto"/>
        <w:left w:val="none" w:sz="0" w:space="0" w:color="auto"/>
        <w:bottom w:val="none" w:sz="0" w:space="0" w:color="auto"/>
        <w:right w:val="none" w:sz="0" w:space="0" w:color="auto"/>
      </w:divBdr>
      <w:divsChild>
        <w:div w:id="1874880186">
          <w:marLeft w:val="0"/>
          <w:marRight w:val="0"/>
          <w:marTop w:val="0"/>
          <w:marBottom w:val="0"/>
          <w:divBdr>
            <w:top w:val="none" w:sz="0" w:space="0" w:color="auto"/>
            <w:left w:val="none" w:sz="0" w:space="0" w:color="auto"/>
            <w:bottom w:val="none" w:sz="0" w:space="0" w:color="auto"/>
            <w:right w:val="none" w:sz="0" w:space="0" w:color="auto"/>
          </w:divBdr>
          <w:divsChild>
            <w:div w:id="1248689344">
              <w:marLeft w:val="0"/>
              <w:marRight w:val="0"/>
              <w:marTop w:val="900"/>
              <w:marBottom w:val="900"/>
              <w:divBdr>
                <w:top w:val="none" w:sz="0" w:space="0" w:color="auto"/>
                <w:left w:val="none" w:sz="0" w:space="0" w:color="auto"/>
                <w:bottom w:val="none" w:sz="0" w:space="0" w:color="auto"/>
                <w:right w:val="none" w:sz="0" w:space="0" w:color="auto"/>
              </w:divBdr>
              <w:divsChild>
                <w:div w:id="1869026464">
                  <w:marLeft w:val="0"/>
                  <w:marRight w:val="0"/>
                  <w:marTop w:val="0"/>
                  <w:marBottom w:val="0"/>
                  <w:divBdr>
                    <w:top w:val="none" w:sz="0" w:space="0" w:color="auto"/>
                    <w:left w:val="none" w:sz="0" w:space="0" w:color="auto"/>
                    <w:bottom w:val="none" w:sz="0" w:space="0" w:color="auto"/>
                    <w:right w:val="none" w:sz="0" w:space="0" w:color="auto"/>
                  </w:divBdr>
                  <w:divsChild>
                    <w:div w:id="1101684709">
                      <w:marLeft w:val="0"/>
                      <w:marRight w:val="0"/>
                      <w:marTop w:val="300"/>
                      <w:marBottom w:val="0"/>
                      <w:divBdr>
                        <w:top w:val="single" w:sz="6" w:space="4" w:color="CCCCCC"/>
                        <w:left w:val="single" w:sz="6" w:space="15" w:color="CCCCCC"/>
                        <w:bottom w:val="single" w:sz="6" w:space="4" w:color="CCCCCC"/>
                        <w:right w:val="single" w:sz="6" w:space="15" w:color="CCCCCC"/>
                      </w:divBdr>
                    </w:div>
                  </w:divsChild>
                </w:div>
              </w:divsChild>
            </w:div>
          </w:divsChild>
        </w:div>
      </w:divsChild>
    </w:div>
    <w:div w:id="790048435">
      <w:bodyDiv w:val="1"/>
      <w:marLeft w:val="0"/>
      <w:marRight w:val="0"/>
      <w:marTop w:val="0"/>
      <w:marBottom w:val="0"/>
      <w:divBdr>
        <w:top w:val="none" w:sz="0" w:space="0" w:color="auto"/>
        <w:left w:val="none" w:sz="0" w:space="0" w:color="auto"/>
        <w:bottom w:val="none" w:sz="0" w:space="0" w:color="auto"/>
        <w:right w:val="none" w:sz="0" w:space="0" w:color="auto"/>
      </w:divBdr>
    </w:div>
    <w:div w:id="1620456004">
      <w:bodyDiv w:val="1"/>
      <w:marLeft w:val="0"/>
      <w:marRight w:val="0"/>
      <w:marTop w:val="0"/>
      <w:marBottom w:val="0"/>
      <w:divBdr>
        <w:top w:val="none" w:sz="0" w:space="0" w:color="auto"/>
        <w:left w:val="none" w:sz="0" w:space="0" w:color="auto"/>
        <w:bottom w:val="none" w:sz="0" w:space="0" w:color="auto"/>
        <w:right w:val="none" w:sz="0" w:space="0" w:color="auto"/>
      </w:divBdr>
      <w:divsChild>
        <w:div w:id="1113089047">
          <w:marLeft w:val="0"/>
          <w:marRight w:val="0"/>
          <w:marTop w:val="0"/>
          <w:marBottom w:val="0"/>
          <w:divBdr>
            <w:top w:val="none" w:sz="0" w:space="0" w:color="auto"/>
            <w:left w:val="none" w:sz="0" w:space="0" w:color="auto"/>
            <w:bottom w:val="none" w:sz="0" w:space="0" w:color="auto"/>
            <w:right w:val="none" w:sz="0" w:space="0" w:color="auto"/>
          </w:divBdr>
          <w:divsChild>
            <w:div w:id="1283150859">
              <w:marLeft w:val="0"/>
              <w:marRight w:val="0"/>
              <w:marTop w:val="900"/>
              <w:marBottom w:val="900"/>
              <w:divBdr>
                <w:top w:val="none" w:sz="0" w:space="0" w:color="auto"/>
                <w:left w:val="none" w:sz="0" w:space="0" w:color="auto"/>
                <w:bottom w:val="none" w:sz="0" w:space="0" w:color="auto"/>
                <w:right w:val="none" w:sz="0" w:space="0" w:color="auto"/>
              </w:divBdr>
              <w:divsChild>
                <w:div w:id="1402824663">
                  <w:marLeft w:val="0"/>
                  <w:marRight w:val="0"/>
                  <w:marTop w:val="0"/>
                  <w:marBottom w:val="0"/>
                  <w:divBdr>
                    <w:top w:val="none" w:sz="0" w:space="0" w:color="auto"/>
                    <w:left w:val="none" w:sz="0" w:space="0" w:color="auto"/>
                    <w:bottom w:val="none" w:sz="0" w:space="0" w:color="auto"/>
                    <w:right w:val="none" w:sz="0" w:space="0" w:color="auto"/>
                  </w:divBdr>
                  <w:divsChild>
                    <w:div w:id="1524130108">
                      <w:marLeft w:val="0"/>
                      <w:marRight w:val="0"/>
                      <w:marTop w:val="300"/>
                      <w:marBottom w:val="0"/>
                      <w:divBdr>
                        <w:top w:val="single" w:sz="6" w:space="4" w:color="CCCCCC"/>
                        <w:left w:val="single" w:sz="6" w:space="15" w:color="CCCCCC"/>
                        <w:bottom w:val="single" w:sz="6" w:space="4" w:color="CCCCCC"/>
                        <w:right w:val="single" w:sz="6" w:space="15" w:color="CCCCCC"/>
                      </w:divBdr>
                    </w:div>
                  </w:divsChild>
                </w:div>
              </w:divsChild>
            </w:div>
          </w:divsChild>
        </w:div>
      </w:divsChild>
    </w:div>
    <w:div w:id="2015840516">
      <w:bodyDiv w:val="1"/>
      <w:marLeft w:val="0"/>
      <w:marRight w:val="0"/>
      <w:marTop w:val="0"/>
      <w:marBottom w:val="0"/>
      <w:divBdr>
        <w:top w:val="none" w:sz="0" w:space="0" w:color="auto"/>
        <w:left w:val="none" w:sz="0" w:space="0" w:color="auto"/>
        <w:bottom w:val="none" w:sz="0" w:space="0" w:color="auto"/>
        <w:right w:val="none" w:sz="0" w:space="0" w:color="auto"/>
      </w:divBdr>
      <w:divsChild>
        <w:div w:id="1487548032">
          <w:marLeft w:val="0"/>
          <w:marRight w:val="0"/>
          <w:marTop w:val="0"/>
          <w:marBottom w:val="0"/>
          <w:divBdr>
            <w:top w:val="none" w:sz="0" w:space="0" w:color="auto"/>
            <w:left w:val="none" w:sz="0" w:space="0" w:color="auto"/>
            <w:bottom w:val="none" w:sz="0" w:space="0" w:color="auto"/>
            <w:right w:val="none" w:sz="0" w:space="0" w:color="auto"/>
          </w:divBdr>
          <w:divsChild>
            <w:div w:id="2122987046">
              <w:marLeft w:val="0"/>
              <w:marRight w:val="0"/>
              <w:marTop w:val="900"/>
              <w:marBottom w:val="900"/>
              <w:divBdr>
                <w:top w:val="none" w:sz="0" w:space="0" w:color="auto"/>
                <w:left w:val="none" w:sz="0" w:space="0" w:color="auto"/>
                <w:bottom w:val="none" w:sz="0" w:space="0" w:color="auto"/>
                <w:right w:val="none" w:sz="0" w:space="0" w:color="auto"/>
              </w:divBdr>
              <w:divsChild>
                <w:div w:id="13416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epurl.com/dotLqj"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ationalredress.gov.au/institutions/search"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ss.gov.au/national-redress-scheme-information-for-institu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2019-10-24T04:23:00Z</dcterms:created>
  <dcterms:modified xsi:type="dcterms:W3CDTF">2019-10-24T04:28:00Z</dcterms:modified>
</cp:coreProperties>
</file>