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Borders>
          <w:top w:val="single" w:sz="6" w:space="0" w:color="E9E9E9"/>
          <w:left w:val="single" w:sz="6" w:space="0" w:color="E9E9E9"/>
          <w:bottom w:val="single" w:sz="18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2432"/>
        <w:gridCol w:w="2225"/>
      </w:tblGrid>
      <w:tr w:rsidR="00E60661" w:rsidRPr="006C54D0" w:rsidTr="00DA7A28">
        <w:trPr>
          <w:tblHeader/>
        </w:trPr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Institutions named in the Royal Commission that have not yet joined the Scheme*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Date expecting to join (calendar year)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Anglican Diocese of Riverina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Australian Indigenous Ministries</w:t>
            </w:r>
          </w:p>
        </w:tc>
        <w:tc>
          <w:tcPr>
            <w:tcW w:w="0" w:type="auto"/>
            <w:vAlign w:val="center"/>
            <w:hideMark/>
          </w:tcPr>
          <w:p w:rsidR="00E60661" w:rsidRPr="006C54D0" w:rsidRDefault="00E60661" w:rsidP="00DA7A28"/>
        </w:tc>
        <w:tc>
          <w:tcPr>
            <w:tcW w:w="0" w:type="auto"/>
            <w:vAlign w:val="center"/>
            <w:hideMark/>
          </w:tcPr>
          <w:p w:rsidR="00E60661" w:rsidRPr="006C54D0" w:rsidRDefault="00E60661" w:rsidP="00DA7A28"/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Brisbane Boys College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Brisbane Grammar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 xml:space="preserve">Catholic - Australian </w:t>
            </w:r>
            <w:proofErr w:type="spellStart"/>
            <w:r w:rsidRPr="006C54D0">
              <w:t>Ursulines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Blessed Sacrament Fathers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Second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Daughters of Our Lady of Compassion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Dominican Province of the Assumption (Dominican Friars)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  <w:r>
              <w:t>First quarter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Dominican Sisters of Eastern Australia and Solomon Islands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Eparchy of St Peter and Paul of Melbourne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Faithful Companions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Second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Franciscan Sisters of the Heart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Loreto Sisters - Institute of the Blessed Virgin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lastRenderedPageBreak/>
              <w:t xml:space="preserve">Catholic - </w:t>
            </w:r>
            <w:proofErr w:type="spellStart"/>
            <w:r w:rsidRPr="006C54D0">
              <w:t>MercyCare</w:t>
            </w:r>
            <w:proofErr w:type="spellEnd"/>
            <w:r w:rsidRPr="006C54D0">
              <w:t xml:space="preserve"> 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655030" w:rsidP="00DA7A28">
            <w:r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Missionaries of God's Love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Missionary Franciscan Sisters of the Immaculate Conception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Missionary Sisters of the Sacred Heart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Missionary Society of St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 xml:space="preserve">Catholic - </w:t>
            </w:r>
            <w:proofErr w:type="spellStart"/>
            <w:r w:rsidRPr="006C54D0">
              <w:t>Norbertine</w:t>
            </w:r>
            <w:proofErr w:type="spellEnd"/>
            <w:r w:rsidRPr="006C54D0">
              <w:t xml:space="preserve"> Canons – Canons Regular of </w:t>
            </w:r>
            <w:proofErr w:type="spellStart"/>
            <w:r w:rsidRPr="006C54D0">
              <w:t>Premontre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 xml:space="preserve">Catholic Order of Friars Minor </w:t>
            </w:r>
            <w:proofErr w:type="spellStart"/>
            <w:r w:rsidRPr="006C54D0">
              <w:t>Conventual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Patrician Brothers – Congregation of the Brothers of St Patrick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Presentation Sisters – Victoria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655030" w:rsidP="00DA7A28">
            <w:r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Resurrection Sisters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 xml:space="preserve">Catholic - </w:t>
            </w:r>
            <w:proofErr w:type="spellStart"/>
            <w:r w:rsidRPr="006C54D0">
              <w:t>Salvatorian</w:t>
            </w:r>
            <w:proofErr w:type="spellEnd"/>
            <w:r w:rsidRPr="006C54D0">
              <w:t xml:space="preserve"> Fathers – Society of the Divine Saviour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 xml:space="preserve">Catholic - </w:t>
            </w:r>
            <w:proofErr w:type="spellStart"/>
            <w:r w:rsidRPr="006C54D0">
              <w:t>Scalabrinians</w:t>
            </w:r>
            <w:proofErr w:type="spellEnd"/>
            <w:r w:rsidRPr="006C54D0">
              <w:t xml:space="preserve"> – Pious Society of St Charles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Second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lastRenderedPageBreak/>
              <w:t>Catholic - Secular Institute of the Schoenstatt Sisters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 xml:space="preserve">Catholic - </w:t>
            </w:r>
            <w:proofErr w:type="spellStart"/>
            <w:r w:rsidRPr="006C54D0">
              <w:t>Servite</w:t>
            </w:r>
            <w:proofErr w:type="spellEnd"/>
            <w:r w:rsidRPr="006C54D0">
              <w:t xml:space="preserve"> Friars – Order of Servants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Sisters of Charity of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Sisters of Mercy – North Sydney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Sisters of Nazareth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SDC Brothers – Society of Christian Doctrine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Society of the Divine Word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Society of Saint Vincent de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8546F5" w:rsidP="00DA7A28">
            <w:r>
              <w:t>Second quarter of 2020</w:t>
            </w:r>
            <w:bookmarkStart w:id="0" w:name="_GoBack"/>
            <w:bookmarkEnd w:id="0"/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Catholic - The Maronite Sisters of the Holy Family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Church of England Boys’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 under</w:t>
            </w:r>
          </w:p>
          <w:p w:rsidR="00E60661" w:rsidRPr="006C54D0" w:rsidRDefault="00E60661" w:rsidP="00DA7A28">
            <w:r w:rsidRPr="006C54D0">
              <w:t>the relevant Anglican</w:t>
            </w:r>
          </w:p>
          <w:p w:rsidR="00E60661" w:rsidRPr="006C54D0" w:rsidRDefault="00E60661" w:rsidP="00DA7A28">
            <w:proofErr w:type="gramStart"/>
            <w:r w:rsidRPr="006C54D0">
              <w:t>diocese</w:t>
            </w:r>
            <w:proofErr w:type="gramEnd"/>
            <w:r w:rsidRPr="006C54D0">
              <w:t>. Many Anglican</w:t>
            </w:r>
          </w:p>
          <w:p w:rsidR="00E60661" w:rsidRPr="006C54D0" w:rsidRDefault="00E60661" w:rsidP="00DA7A28">
            <w:r w:rsidRPr="006C54D0">
              <w:t>dioceses have already</w:t>
            </w:r>
          </w:p>
          <w:p w:rsidR="00E60661" w:rsidRPr="006C54D0" w:rsidRDefault="00E60661" w:rsidP="00DA7A28">
            <w:proofErr w:type="gramStart"/>
            <w:r w:rsidRPr="006C54D0">
              <w:t>joined</w:t>
            </w:r>
            <w:proofErr w:type="gramEnd"/>
            <w:r w:rsidRPr="006C54D0"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lastRenderedPageBreak/>
              <w:t>Churches of Christ institutions in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QLD are participating</w:t>
            </w:r>
          </w:p>
          <w:p w:rsidR="00E60661" w:rsidRPr="006C54D0" w:rsidRDefault="00E60661" w:rsidP="00DA7A28">
            <w:r w:rsidRPr="006C54D0">
              <w:t>NSW/ACT intending to join</w:t>
            </w:r>
          </w:p>
          <w:p w:rsidR="00E60661" w:rsidRPr="006C54D0" w:rsidRDefault="00E60661" w:rsidP="00DA7A28">
            <w:r>
              <w:t xml:space="preserve"> (VIC/TAS have joined)</w:t>
            </w:r>
          </w:p>
          <w:p w:rsidR="00E60661" w:rsidRPr="006C54D0" w:rsidRDefault="00E60661" w:rsidP="00DA7A28">
            <w:r w:rsidRPr="006C54D0">
              <w:t>Global Mission Partners are participating</w:t>
            </w:r>
          </w:p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Second quarter of 2020</w:t>
            </w:r>
          </w:p>
          <w:p w:rsidR="00E60661" w:rsidRPr="006C54D0" w:rsidRDefault="00E60661" w:rsidP="00DA7A28">
            <w:r w:rsidRPr="006C54D0">
              <w:t>First quarter of 2020</w:t>
            </w:r>
          </w:p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Disability Trust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proofErr w:type="spellStart"/>
            <w:r w:rsidRPr="006C54D0">
              <w:t>Fairbridge</w:t>
            </w:r>
            <w:proofErr w:type="spellEnd"/>
            <w:r w:rsidRPr="006C54D0">
              <w:t xml:space="preserve">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Football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Gold Coast Family Support Group (now FSG Australia)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Hunter Aboriginal Children’s Services (HACS)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Interchange Shoalhaven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Jehovah’s Witnesses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Presbyterian Church NSW &amp; ACT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Presbyterian Church TAS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Presbyterian Church VIC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lastRenderedPageBreak/>
              <w:t>Presbyterian Church 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RG Dance Pty Ltd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proofErr w:type="spellStart"/>
            <w:r w:rsidRPr="006C54D0">
              <w:t>Satyanada</w:t>
            </w:r>
            <w:proofErr w:type="spellEnd"/>
            <w:r w:rsidRPr="006C54D0">
              <w:t xml:space="preserve"> Yoga Ashram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Seventh-Day Adventist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St John Ambulance (SA)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Swimming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Tennis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The King’s School, Parramatta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First quarter of 2020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The Legacy Clubs in Australia</w:t>
            </w:r>
          </w:p>
          <w:p w:rsidR="00E60661" w:rsidRPr="006C54D0" w:rsidRDefault="00E60661" w:rsidP="00DA7A28">
            <w:r w:rsidRPr="006C54D0">
              <w:t>(Brisbane Water (NSW) Legacy Club is participating)</w:t>
            </w:r>
          </w:p>
          <w:p w:rsidR="00E60661" w:rsidRPr="006C54D0" w:rsidRDefault="00E60661" w:rsidP="00DA7A28">
            <w:r w:rsidRPr="006C54D0">
              <w:t>(The Legacy Club of Brisbane is participating)</w:t>
            </w:r>
          </w:p>
          <w:p w:rsidR="00E60661" w:rsidRDefault="00E60661" w:rsidP="00DA7A28">
            <w:r w:rsidRPr="006C54D0">
              <w:t>(Legacy Australia Incorporated is participating)**</w:t>
            </w:r>
          </w:p>
          <w:p w:rsidR="00E60661" w:rsidRPr="006C54D0" w:rsidRDefault="00E60661" w:rsidP="00DA7A28">
            <w:r>
              <w:t>(Legacy Club Services is participating)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Yeshiva Centre and the Yeshiva College Bondi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  <w:tr w:rsidR="00E60661" w:rsidRPr="006C54D0" w:rsidTr="00DA7A2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proofErr w:type="spellStart"/>
            <w:r w:rsidRPr="006C54D0">
              <w:t>Yeshivah</w:t>
            </w:r>
            <w:proofErr w:type="spellEnd"/>
            <w:r w:rsidRPr="006C54D0">
              <w:t xml:space="preserve"> Centre Melbourne </w:t>
            </w:r>
          </w:p>
          <w:p w:rsidR="00E60661" w:rsidRPr="006C54D0" w:rsidRDefault="00E60661" w:rsidP="00DA7A28">
            <w:r w:rsidRPr="006C54D0">
              <w:t>(</w:t>
            </w:r>
            <w:proofErr w:type="spellStart"/>
            <w:r w:rsidRPr="006C54D0">
              <w:t>Yeshivah</w:t>
            </w:r>
            <w:proofErr w:type="spellEnd"/>
            <w:r w:rsidRPr="006C54D0">
              <w:t xml:space="preserve"> - Beth </w:t>
            </w:r>
            <w:proofErr w:type="spellStart"/>
            <w:r w:rsidRPr="006C54D0">
              <w:t>Rivkah</w:t>
            </w:r>
            <w:proofErr w:type="spellEnd"/>
            <w:r w:rsidRPr="006C54D0">
              <w:t xml:space="preserve"> Schools are participating)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661" w:rsidRPr="006C54D0" w:rsidRDefault="00E60661" w:rsidP="00DA7A28">
            <w:r w:rsidRPr="006C54D0">
              <w:t> </w:t>
            </w:r>
          </w:p>
        </w:tc>
      </w:tr>
    </w:tbl>
    <w:p w:rsidR="007B0256" w:rsidRPr="00B91E3E" w:rsidRDefault="007B0256" w:rsidP="00B91E3E"/>
    <w:sectPr w:rsidR="007B0256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61" w:rsidRDefault="00E60661" w:rsidP="00B04ED8">
      <w:pPr>
        <w:spacing w:after="0" w:line="240" w:lineRule="auto"/>
      </w:pPr>
      <w:r>
        <w:separator/>
      </w:r>
    </w:p>
  </w:endnote>
  <w:endnote w:type="continuationSeparator" w:id="0">
    <w:p w:rsidR="00E60661" w:rsidRDefault="00E6066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61" w:rsidRDefault="00E60661" w:rsidP="00B04ED8">
      <w:pPr>
        <w:spacing w:after="0" w:line="240" w:lineRule="auto"/>
      </w:pPr>
      <w:r>
        <w:separator/>
      </w:r>
    </w:p>
  </w:footnote>
  <w:footnote w:type="continuationSeparator" w:id="0">
    <w:p w:rsidR="00E60661" w:rsidRDefault="00E6066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61"/>
    <w:rsid w:val="00005633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55030"/>
    <w:rsid w:val="00683A84"/>
    <w:rsid w:val="006A4CE7"/>
    <w:rsid w:val="00785261"/>
    <w:rsid w:val="007B0256"/>
    <w:rsid w:val="0083177B"/>
    <w:rsid w:val="008546F5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E60661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D035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0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661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66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2020-02-07T00:44:00Z</dcterms:created>
  <dcterms:modified xsi:type="dcterms:W3CDTF">2020-02-07T02:56:00Z</dcterms:modified>
</cp:coreProperties>
</file>