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EF7" w:rsidRPr="00C17EF7" w:rsidRDefault="00C17EF7" w:rsidP="00C17EF7">
      <w:pPr>
        <w:shd w:val="clear" w:color="auto" w:fill="FFFFFF"/>
        <w:spacing w:after="120" w:line="288" w:lineRule="atLeast"/>
        <w:outlineLvl w:val="0"/>
        <w:rPr>
          <w:rFonts w:eastAsia="Times New Roman" w:cs="Arial"/>
          <w:color w:val="333333"/>
          <w:kern w:val="36"/>
          <w:sz w:val="53"/>
          <w:szCs w:val="53"/>
          <w:lang w:eastAsia="en-AU"/>
        </w:rPr>
      </w:pPr>
      <w:r w:rsidRPr="00C17EF7">
        <w:rPr>
          <w:rFonts w:eastAsia="Times New Roman" w:cs="Arial"/>
          <w:color w:val="333333"/>
          <w:kern w:val="36"/>
          <w:sz w:val="53"/>
          <w:szCs w:val="53"/>
          <w:lang w:eastAsia="en-AU"/>
        </w:rPr>
        <w:t>Institutions that have joined the Scheme</w:t>
      </w:r>
    </w:p>
    <w:p w:rsidR="00C17EF7" w:rsidRPr="00C17EF7" w:rsidRDefault="00C17EF7" w:rsidP="00C17EF7">
      <w:pPr>
        <w:shd w:val="clear" w:color="auto" w:fill="FFFFFF"/>
        <w:spacing w:before="192" w:after="192" w:line="384" w:lineRule="atLeast"/>
        <w:rPr>
          <w:rFonts w:eastAsia="Times New Roman" w:cs="Arial"/>
          <w:color w:val="333333"/>
          <w:lang w:eastAsia="en-AU"/>
        </w:rPr>
      </w:pPr>
      <w:r w:rsidRPr="00C17EF7">
        <w:rPr>
          <w:rFonts w:eastAsia="Times New Roman" w:cs="Arial"/>
          <w:color w:val="333333"/>
          <w:lang w:eastAsia="en-AU"/>
        </w:rPr>
        <w:t>Institutions must agree to join the National Redress Scheme so they can provide redress to people who experienced child sexual abuse in relation to their institution.</w:t>
      </w:r>
    </w:p>
    <w:p w:rsidR="00C17EF7" w:rsidRPr="00C17EF7" w:rsidRDefault="00C17EF7" w:rsidP="00C17EF7">
      <w:pPr>
        <w:shd w:val="clear" w:color="auto" w:fill="FFFFFF"/>
        <w:spacing w:before="192" w:after="192" w:line="384" w:lineRule="atLeast"/>
        <w:rPr>
          <w:rFonts w:eastAsia="Times New Roman" w:cs="Arial"/>
          <w:color w:val="333333"/>
          <w:lang w:eastAsia="en-AU"/>
        </w:rPr>
      </w:pPr>
      <w:r w:rsidRPr="00C17EF7">
        <w:rPr>
          <w:rFonts w:eastAsia="Times New Roman" w:cs="Arial"/>
          <w:color w:val="333333"/>
          <w:lang w:eastAsia="en-AU"/>
        </w:rPr>
        <w:t>All state and territory governments as well as the Commonwealth have joined the Scheme, and legislation is in place in all states and territories to enable non-government institutions to join the Scheme. Many other non-government institutions have committed to joining the Scheme, including the Catholic Church, the Anglican Church, the Uniting Church, the Salvation Army, the YMCA and Scouts Australia.</w:t>
      </w:r>
    </w:p>
    <w:p w:rsidR="00C17EF7" w:rsidRPr="00C17EF7" w:rsidRDefault="00C17EF7" w:rsidP="00C17EF7">
      <w:pPr>
        <w:shd w:val="clear" w:color="auto" w:fill="FFFFFF"/>
        <w:spacing w:before="192" w:after="192" w:line="384" w:lineRule="atLeast"/>
        <w:rPr>
          <w:rFonts w:eastAsia="Times New Roman" w:cs="Arial"/>
          <w:color w:val="333333"/>
          <w:lang w:eastAsia="en-AU"/>
        </w:rPr>
      </w:pPr>
      <w:r w:rsidRPr="00C17EF7">
        <w:rPr>
          <w:rFonts w:eastAsia="Times New Roman" w:cs="Arial"/>
          <w:color w:val="333333"/>
          <w:lang w:eastAsia="en-AU"/>
        </w:rPr>
        <w:t xml:space="preserve">For non-government institutions, the process of joining the Scheme includes several steps. This means there may be a delay between the time that an institution announces it will join the Scheme, and the time that applications relating to those institutions </w:t>
      </w:r>
      <w:proofErr w:type="gramStart"/>
      <w:r w:rsidRPr="00C17EF7">
        <w:rPr>
          <w:rFonts w:eastAsia="Times New Roman" w:cs="Arial"/>
          <w:color w:val="333333"/>
          <w:lang w:eastAsia="en-AU"/>
        </w:rPr>
        <w:t>can be processed</w:t>
      </w:r>
      <w:proofErr w:type="gramEnd"/>
      <w:r w:rsidRPr="00C17EF7">
        <w:rPr>
          <w:rFonts w:eastAsia="Times New Roman" w:cs="Arial"/>
          <w:color w:val="333333"/>
          <w:lang w:eastAsia="en-AU"/>
        </w:rPr>
        <w:t>. The Scheme is working very closely with institutions to help them join as quickly as possible.</w:t>
      </w:r>
    </w:p>
    <w:p w:rsidR="00C17EF7" w:rsidRPr="00C17EF7" w:rsidRDefault="00C17EF7" w:rsidP="00C17EF7">
      <w:pPr>
        <w:shd w:val="clear" w:color="auto" w:fill="FFFFFF"/>
        <w:spacing w:before="192" w:after="192" w:line="384" w:lineRule="atLeast"/>
        <w:rPr>
          <w:rFonts w:eastAsia="Times New Roman" w:cs="Arial"/>
          <w:color w:val="333333"/>
          <w:lang w:eastAsia="en-AU"/>
        </w:rPr>
      </w:pPr>
      <w:r w:rsidRPr="00C17EF7">
        <w:rPr>
          <w:rFonts w:eastAsia="Times New Roman" w:cs="Arial"/>
          <w:color w:val="333333"/>
          <w:lang w:eastAsia="en-AU"/>
        </w:rPr>
        <w:t xml:space="preserve">Institutions must provide a list of their current and historic physical locations. For some large and longstanding </w:t>
      </w:r>
      <w:proofErr w:type="gramStart"/>
      <w:r w:rsidRPr="00C17EF7">
        <w:rPr>
          <w:rFonts w:eastAsia="Times New Roman" w:cs="Arial"/>
          <w:color w:val="333333"/>
          <w:lang w:eastAsia="en-AU"/>
        </w:rPr>
        <w:t>institutions</w:t>
      </w:r>
      <w:proofErr w:type="gramEnd"/>
      <w:r w:rsidRPr="00C17EF7">
        <w:rPr>
          <w:rFonts w:eastAsia="Times New Roman" w:cs="Arial"/>
          <w:color w:val="333333"/>
          <w:lang w:eastAsia="en-AU"/>
        </w:rPr>
        <w:t xml:space="preserve"> the list can be extensive. Institutions must also establish that they are operationally ready. This involves confirming how they will structure themselves, resolving to participate, completing training provided by the Department of Social Services, and demonstrating their capacity to pay for redress and to deliver direct personal responses.</w:t>
      </w:r>
    </w:p>
    <w:p w:rsidR="00C17EF7" w:rsidRPr="00C17EF7" w:rsidRDefault="00C17EF7" w:rsidP="00C17EF7">
      <w:pPr>
        <w:shd w:val="clear" w:color="auto" w:fill="FFFFFF"/>
        <w:spacing w:before="192" w:after="192" w:line="384" w:lineRule="atLeast"/>
        <w:rPr>
          <w:rFonts w:eastAsia="Times New Roman" w:cs="Arial"/>
          <w:color w:val="333333"/>
          <w:lang w:eastAsia="en-AU"/>
        </w:rPr>
      </w:pPr>
      <w:r w:rsidRPr="00C17EF7">
        <w:rPr>
          <w:rFonts w:eastAsia="Times New Roman" w:cs="Arial"/>
          <w:color w:val="333333"/>
          <w:lang w:eastAsia="en-AU"/>
        </w:rPr>
        <w:t xml:space="preserve">You can make an application for redress at any time, but applications </w:t>
      </w:r>
      <w:proofErr w:type="gramStart"/>
      <w:r w:rsidRPr="00C17EF7">
        <w:rPr>
          <w:rFonts w:eastAsia="Times New Roman" w:cs="Arial"/>
          <w:color w:val="333333"/>
          <w:lang w:eastAsia="en-AU"/>
        </w:rPr>
        <w:t>cannot be assessed</w:t>
      </w:r>
      <w:proofErr w:type="gramEnd"/>
      <w:r w:rsidRPr="00C17EF7">
        <w:rPr>
          <w:rFonts w:eastAsia="Times New Roman" w:cs="Arial"/>
          <w:color w:val="333333"/>
          <w:lang w:eastAsia="en-AU"/>
        </w:rPr>
        <w:t xml:space="preserve"> until the responsible institution, or institutions, have fully joined the Scheme. They need to complete all the necessary steps.</w:t>
      </w:r>
    </w:p>
    <w:p w:rsidR="00C17EF7" w:rsidRPr="00C17EF7" w:rsidRDefault="00C17EF7" w:rsidP="00C17EF7">
      <w:pPr>
        <w:shd w:val="clear" w:color="auto" w:fill="FFFFFF"/>
        <w:spacing w:before="192" w:after="192" w:line="384" w:lineRule="atLeast"/>
        <w:rPr>
          <w:rFonts w:eastAsia="Times New Roman" w:cs="Arial"/>
          <w:color w:val="333333"/>
          <w:lang w:eastAsia="en-AU"/>
        </w:rPr>
      </w:pPr>
      <w:r w:rsidRPr="00C17EF7">
        <w:rPr>
          <w:rFonts w:eastAsia="Times New Roman" w:cs="Arial"/>
          <w:color w:val="333333"/>
          <w:lang w:eastAsia="en-AU"/>
        </w:rPr>
        <w:t>Once you have made an application, the National Redress Scheme will contact you to acknowledge receipt of the application and provide initial guidance on the process. This guidance will include information about whether the institution, or institutions, have fully joined the Scheme.</w:t>
      </w:r>
    </w:p>
    <w:p w:rsidR="00C17EF7" w:rsidRPr="00C17EF7" w:rsidRDefault="00C17EF7" w:rsidP="00C17EF7">
      <w:pPr>
        <w:shd w:val="clear" w:color="auto" w:fill="FFFFFF"/>
        <w:spacing w:before="240" w:after="0" w:line="240" w:lineRule="auto"/>
        <w:outlineLvl w:val="1"/>
        <w:rPr>
          <w:rFonts w:eastAsia="Times New Roman" w:cs="Arial"/>
          <w:color w:val="333333"/>
          <w:sz w:val="46"/>
          <w:szCs w:val="46"/>
          <w:lang w:eastAsia="en-AU"/>
        </w:rPr>
      </w:pPr>
      <w:r w:rsidRPr="00C17EF7">
        <w:rPr>
          <w:rFonts w:eastAsia="Times New Roman" w:cs="Arial"/>
          <w:color w:val="333333"/>
          <w:sz w:val="46"/>
          <w:szCs w:val="46"/>
          <w:lang w:eastAsia="en-AU"/>
        </w:rPr>
        <w:t>How will I know which institutions have completed all the steps to join the Scheme?</w:t>
      </w:r>
    </w:p>
    <w:p w:rsidR="00C17EF7" w:rsidRPr="00C17EF7" w:rsidRDefault="00C17EF7" w:rsidP="00C17EF7">
      <w:pPr>
        <w:shd w:val="clear" w:color="auto" w:fill="FFFFFF"/>
        <w:spacing w:after="0" w:line="384" w:lineRule="atLeast"/>
        <w:rPr>
          <w:rFonts w:eastAsia="Times New Roman" w:cs="Arial"/>
          <w:color w:val="333333"/>
          <w:lang w:eastAsia="en-AU"/>
        </w:rPr>
      </w:pPr>
      <w:r w:rsidRPr="00C17EF7">
        <w:rPr>
          <w:rFonts w:eastAsia="Times New Roman" w:cs="Arial"/>
          <w:color w:val="333333"/>
          <w:lang w:eastAsia="en-AU"/>
        </w:rPr>
        <w:t xml:space="preserve">When an institution has completed all the necessary steps to join the Scheme, the list of institution </w:t>
      </w:r>
      <w:proofErr w:type="gramStart"/>
      <w:r w:rsidRPr="00C17EF7">
        <w:rPr>
          <w:rFonts w:eastAsia="Times New Roman" w:cs="Arial"/>
          <w:color w:val="333333"/>
          <w:lang w:eastAsia="en-AU"/>
        </w:rPr>
        <w:t>will be updated</w:t>
      </w:r>
      <w:proofErr w:type="gramEnd"/>
      <w:r w:rsidRPr="00C17EF7">
        <w:rPr>
          <w:rFonts w:eastAsia="Times New Roman" w:cs="Arial"/>
          <w:color w:val="333333"/>
          <w:lang w:eastAsia="en-AU"/>
        </w:rPr>
        <w:t xml:space="preserve"> on the '</w:t>
      </w:r>
      <w:hyperlink r:id="rId7" w:history="1">
        <w:r w:rsidRPr="00C17EF7">
          <w:rPr>
            <w:rFonts w:eastAsia="Times New Roman" w:cs="Arial"/>
            <w:color w:val="B62F00"/>
            <w:u w:val="single"/>
            <w:lang w:eastAsia="en-AU"/>
          </w:rPr>
          <w:t>Search for Institutions that have joined the Scheme</w:t>
        </w:r>
      </w:hyperlink>
      <w:r w:rsidRPr="00C17EF7">
        <w:rPr>
          <w:rFonts w:eastAsia="Times New Roman" w:cs="Arial"/>
          <w:color w:val="333333"/>
          <w:lang w:eastAsia="en-AU"/>
        </w:rPr>
        <w:t>' page on this website.</w:t>
      </w:r>
    </w:p>
    <w:p w:rsidR="00C17EF7" w:rsidRPr="00C17EF7" w:rsidRDefault="00C17EF7" w:rsidP="00C17EF7">
      <w:pPr>
        <w:shd w:val="clear" w:color="auto" w:fill="FFFFFF"/>
        <w:spacing w:before="192" w:after="192" w:line="384" w:lineRule="atLeast"/>
        <w:rPr>
          <w:rFonts w:eastAsia="Times New Roman" w:cs="Arial"/>
          <w:color w:val="333333"/>
          <w:lang w:eastAsia="en-AU"/>
        </w:rPr>
      </w:pPr>
      <w:r w:rsidRPr="00C17EF7">
        <w:rPr>
          <w:rFonts w:eastAsia="Times New Roman" w:cs="Arial"/>
          <w:color w:val="333333"/>
          <w:lang w:eastAsia="en-AU"/>
        </w:rPr>
        <w:lastRenderedPageBreak/>
        <w:t>Choose a state or territory from the map below to find out which institutions have joined in your area.</w:t>
      </w:r>
    </w:p>
    <w:p w:rsidR="00C17EF7" w:rsidRDefault="00C17EF7" w:rsidP="00B91E3E">
      <w:pPr>
        <w:rPr>
          <w:noProof/>
          <w:lang w:eastAsia="en-AU"/>
        </w:rPr>
      </w:pPr>
    </w:p>
    <w:p w:rsidR="007B0256" w:rsidRDefault="00C17EF7" w:rsidP="00C17EF7">
      <w:pPr>
        <w:jc w:val="center"/>
      </w:pPr>
      <w:r>
        <w:rPr>
          <w:noProof/>
          <w:lang w:eastAsia="en-AU"/>
        </w:rPr>
        <w:drawing>
          <wp:inline distT="0" distB="0" distL="0" distR="0" wp14:anchorId="1FDE7D1B" wp14:editId="10FAE991">
            <wp:extent cx="5471962" cy="4648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4529"/>
                    <a:stretch/>
                  </pic:blipFill>
                  <pic:spPr bwMode="auto">
                    <a:xfrm>
                      <a:off x="0" y="0"/>
                      <a:ext cx="5471962" cy="4648835"/>
                    </a:xfrm>
                    <a:prstGeom prst="rect">
                      <a:avLst/>
                    </a:prstGeom>
                    <a:ln>
                      <a:noFill/>
                    </a:ln>
                    <a:extLst>
                      <a:ext uri="{53640926-AAD7-44D8-BBD7-CCE9431645EC}">
                        <a14:shadowObscured xmlns:a14="http://schemas.microsoft.com/office/drawing/2010/main"/>
                      </a:ext>
                    </a:extLst>
                  </pic:spPr>
                </pic:pic>
              </a:graphicData>
            </a:graphic>
          </wp:inline>
        </w:drawing>
      </w:r>
    </w:p>
    <w:p w:rsidR="00C17EF7" w:rsidRPr="00C17EF7" w:rsidRDefault="00C17EF7" w:rsidP="00C17EF7">
      <w:pPr>
        <w:shd w:val="clear" w:color="auto" w:fill="FFFFFF"/>
        <w:spacing w:after="120" w:line="288" w:lineRule="atLeast"/>
        <w:outlineLvl w:val="0"/>
        <w:rPr>
          <w:rFonts w:eastAsia="Times New Roman" w:cs="Arial"/>
          <w:color w:val="333333"/>
          <w:kern w:val="36"/>
          <w:sz w:val="53"/>
          <w:szCs w:val="53"/>
          <w:lang w:eastAsia="en-AU"/>
        </w:rPr>
      </w:pPr>
      <w:r w:rsidRPr="00C17EF7">
        <w:rPr>
          <w:rFonts w:eastAsia="Times New Roman" w:cs="Arial"/>
          <w:color w:val="333333"/>
          <w:kern w:val="36"/>
          <w:sz w:val="53"/>
          <w:szCs w:val="53"/>
          <w:lang w:eastAsia="en-AU"/>
        </w:rPr>
        <w:t>New South Wales</w:t>
      </w:r>
    </w:p>
    <w:p w:rsidR="00C17EF7" w:rsidRPr="00C17EF7" w:rsidRDefault="00C17EF7" w:rsidP="00C17EF7">
      <w:pPr>
        <w:shd w:val="clear" w:color="auto" w:fill="FFFFFF"/>
        <w:spacing w:after="0" w:line="384" w:lineRule="atLeast"/>
        <w:rPr>
          <w:rFonts w:eastAsia="Times New Roman" w:cs="Arial"/>
          <w:color w:val="333333"/>
          <w:lang w:eastAsia="en-AU"/>
        </w:rPr>
      </w:pPr>
      <w:r w:rsidRPr="00C17EF7">
        <w:rPr>
          <w:rFonts w:eastAsia="Times New Roman" w:cs="Arial"/>
          <w:color w:val="333333"/>
          <w:lang w:eastAsia="en-AU"/>
        </w:rPr>
        <w:t>The following institutions have completed all the necessary steps to join the Scheme. The below information shows institutions and groups that have joined in New South Wales. A full </w:t>
      </w:r>
      <w:hyperlink r:id="rId9" w:history="1">
        <w:r w:rsidRPr="00C17EF7">
          <w:rPr>
            <w:rFonts w:eastAsia="Times New Roman" w:cs="Arial"/>
            <w:color w:val="B62F00"/>
            <w:u w:val="single"/>
            <w:lang w:eastAsia="en-AU"/>
          </w:rPr>
          <w:t>searchable list of all institutions that have joined</w:t>
        </w:r>
      </w:hyperlink>
      <w:r w:rsidRPr="00C17EF7">
        <w:rPr>
          <w:rFonts w:eastAsia="Times New Roman" w:cs="Arial"/>
          <w:color w:val="333333"/>
          <w:lang w:eastAsia="en-AU"/>
        </w:rPr>
        <w:t> is available. This search includes the local sites of all participating institutions, including, for example, individual schools and homes.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Commonwealth government institutions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New South Wales state government institutions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A2A</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Abbotsleigh</w:t>
      </w:r>
      <w:proofErr w:type="spellEnd"/>
      <w:r w:rsidRPr="00C17EF7">
        <w:rPr>
          <w:rFonts w:eastAsia="Times New Roman" w:cs="Arial"/>
          <w:color w:val="333333"/>
          <w:lang w:eastAsia="en-AU"/>
        </w:rPr>
        <w:t xml:space="preserve"> School</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lastRenderedPageBreak/>
        <w:t>Academy of Yoga Science</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Acts Church Incorporated</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Allambi</w:t>
      </w:r>
      <w:proofErr w:type="spellEnd"/>
      <w:r w:rsidRPr="00C17EF7">
        <w:rPr>
          <w:rFonts w:eastAsia="Times New Roman" w:cs="Arial"/>
          <w:color w:val="333333"/>
          <w:lang w:eastAsia="en-AU"/>
        </w:rPr>
        <w:t xml:space="preserve"> Care</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Alstonville Religious Education Association</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Anglican Church:</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Anglican Board of Mission - Australia</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Anglican Church of Australia General Synod</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The Trustee for the Anglican Church of Australia General Synod</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Anglicare Sydney</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Anglicare North Coast</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Anglican Church Property Trust, Diocese of Sydney</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Anglican Diocese of Armidale</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Anglican Diocese of Bathurst</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Anglican Diocese of Canberra and Goulburn</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Anglican Diocesan Services (on behalf of the Anglican Diocese of Canberra and Goulburn)</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Anglican Diocese of Grafton</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Anglican Diocese of Newcastle</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Anglican Diocese of Riverina</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Anglican Diocese of Sydney</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Anglican Diocese of Wangaratta</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Anglican Schools Corporation</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Anglican Youth and Education Diocese of Sydney</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Arden Anglican School Council</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Australian College of Theology</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Barker </w:t>
      </w:r>
      <w:proofErr w:type="spellStart"/>
      <w:r w:rsidRPr="00C17EF7">
        <w:rPr>
          <w:rFonts w:eastAsia="Times New Roman" w:cs="Arial"/>
          <w:color w:val="333333"/>
          <w:lang w:eastAsia="en-AU"/>
        </w:rPr>
        <w:t>Barang</w:t>
      </w:r>
      <w:proofErr w:type="spellEnd"/>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Bishop Druitt College Council</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Blue Mountains Grammar School</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C17EF7">
        <w:rPr>
          <w:rFonts w:eastAsia="Times New Roman" w:cs="Arial"/>
          <w:color w:val="333333"/>
          <w:lang w:eastAsia="en-AU"/>
        </w:rPr>
        <w:t>Calrossy</w:t>
      </w:r>
      <w:proofErr w:type="spellEnd"/>
      <w:r w:rsidRPr="00C17EF7">
        <w:rPr>
          <w:rFonts w:eastAsia="Times New Roman" w:cs="Arial"/>
          <w:color w:val="333333"/>
          <w:lang w:eastAsia="en-AU"/>
        </w:rPr>
        <w:t xml:space="preserve"> Anglican School</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lastRenderedPageBreak/>
        <w:t>Campbelltown Anglican Schools Council</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Church Missionary Society - Australia</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Church Missionary Society - NSW and ACT</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GFS Sydney Incorporated (also known as </w:t>
      </w:r>
      <w:proofErr w:type="spellStart"/>
      <w:r w:rsidRPr="00C17EF7">
        <w:rPr>
          <w:rFonts w:eastAsia="Times New Roman" w:cs="Arial"/>
          <w:color w:val="333333"/>
          <w:lang w:eastAsia="en-AU"/>
        </w:rPr>
        <w:t>Kidzlink</w:t>
      </w:r>
      <w:proofErr w:type="spellEnd"/>
      <w:r w:rsidRPr="00C17EF7">
        <w:rPr>
          <w:rFonts w:eastAsia="Times New Roman" w:cs="Arial"/>
          <w:color w:val="333333"/>
          <w:lang w:eastAsia="en-AU"/>
        </w:rPr>
        <w:t xml:space="preserve"> Sydney)</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Clarence Valley Anglican School</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Glebe Administration Board</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Cranbrook School</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Lindisfarne Anglican School</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Meriden School</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Mission to Seafarers Newcastle </w:t>
      </w:r>
      <w:proofErr w:type="spellStart"/>
      <w:r w:rsidRPr="00C17EF7">
        <w:rPr>
          <w:rFonts w:eastAsia="Times New Roman" w:cs="Arial"/>
          <w:color w:val="333333"/>
          <w:lang w:eastAsia="en-AU"/>
        </w:rPr>
        <w:t>Inc</w:t>
      </w:r>
      <w:proofErr w:type="spellEnd"/>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Moore Theological College Council</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Robert Menzies College</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St Andrew's Cathedral </w:t>
      </w:r>
      <w:proofErr w:type="spellStart"/>
      <w:r w:rsidRPr="00C17EF7">
        <w:rPr>
          <w:rFonts w:eastAsia="Times New Roman" w:cs="Arial"/>
          <w:color w:val="333333"/>
          <w:lang w:eastAsia="en-AU"/>
        </w:rPr>
        <w:t>Gawura</w:t>
      </w:r>
      <w:proofErr w:type="spellEnd"/>
      <w:r w:rsidRPr="00C17EF7">
        <w:rPr>
          <w:rFonts w:eastAsia="Times New Roman" w:cs="Arial"/>
          <w:color w:val="333333"/>
          <w:lang w:eastAsia="en-AU"/>
        </w:rPr>
        <w:t xml:space="preserve"> School</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St Andrew's Cathedral School Foundation</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St Andrew's House Corporation</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St Columba Anglican School Council</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Sydney Anglican Home Mission Society Council</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Sydney Diocesan Services</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The Archbishop of Sydney's Anglican Aid</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The Committee of Church of England Homes</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The Council of Barker College</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The Council of Macarthur Anglican School ATF Macarthur Anglican School</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The Council of St Andrew's Cathedral School</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The Council of St. Catherine's School, Waverley</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The Council of Tara Anglican School for Girls</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The Illawarra Grammar School</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The Mother's Union in Australia Diocese of Sydney </w:t>
      </w:r>
      <w:proofErr w:type="spellStart"/>
      <w:r w:rsidRPr="00C17EF7">
        <w:rPr>
          <w:rFonts w:eastAsia="Times New Roman" w:cs="Arial"/>
          <w:color w:val="333333"/>
          <w:lang w:eastAsia="en-AU"/>
        </w:rPr>
        <w:t>Inc</w:t>
      </w:r>
      <w:proofErr w:type="spellEnd"/>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The Wangaratta Diocesan Trustees</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The William </w:t>
      </w:r>
      <w:proofErr w:type="spellStart"/>
      <w:r w:rsidRPr="00C17EF7">
        <w:rPr>
          <w:rFonts w:eastAsia="Times New Roman" w:cs="Arial"/>
          <w:color w:val="333333"/>
          <w:lang w:eastAsia="en-AU"/>
        </w:rPr>
        <w:t>Branwhite</w:t>
      </w:r>
      <w:proofErr w:type="spellEnd"/>
      <w:r w:rsidRPr="00C17EF7">
        <w:rPr>
          <w:rFonts w:eastAsia="Times New Roman" w:cs="Arial"/>
          <w:color w:val="333333"/>
          <w:lang w:eastAsia="en-AU"/>
        </w:rPr>
        <w:t xml:space="preserve"> Clarke College Council</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lastRenderedPageBreak/>
        <w:t>Trinity Grammar School</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Anglican Deaconess Ministries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Armidale School</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Aruma</w:t>
      </w:r>
      <w:proofErr w:type="spellEnd"/>
      <w:r w:rsidRPr="00C17EF7">
        <w:rPr>
          <w:rFonts w:eastAsia="Times New Roman" w:cs="Arial"/>
          <w:color w:val="333333"/>
          <w:lang w:eastAsia="en-AU"/>
        </w:rPr>
        <w:t xml:space="preserve"> Services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Associated Christian Ministries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Australian Air League</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Australian Christian Churches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Australian Christian Churches Schools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Australian Football League</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Australian Olympic Committee</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Australian Red Cross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Australian Youth and Health Foundation (</w:t>
      </w:r>
      <w:proofErr w:type="spellStart"/>
      <w:r w:rsidRPr="00C17EF7">
        <w:rPr>
          <w:rFonts w:eastAsia="Times New Roman" w:cs="Arial"/>
          <w:color w:val="333333"/>
          <w:lang w:eastAsia="en-AU"/>
        </w:rPr>
        <w:t>Hopewood</w:t>
      </w:r>
      <w:proofErr w:type="spellEnd"/>
      <w:r w:rsidRPr="00C17EF7">
        <w:rPr>
          <w:rFonts w:eastAsia="Times New Roman" w:cs="Arial"/>
          <w:color w:val="333333"/>
          <w:lang w:eastAsia="en-AU"/>
        </w:rPr>
        <w:t xml:space="preserve"> House)</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Australian Youth Orchestra</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Autism Spectrum Australia (Aspect)</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Australian Institute of Music</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Baptist Churches of New South Wales and the Australian Capital Territory</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Baptist Churches of Victoria</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Baptist Care NSW and ACT</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Barnardos</w:t>
      </w:r>
      <w:proofErr w:type="spellEnd"/>
      <w:r w:rsidRPr="00C17EF7">
        <w:rPr>
          <w:rFonts w:eastAsia="Times New Roman" w:cs="Arial"/>
          <w:color w:val="333333"/>
          <w:lang w:eastAsia="en-AU"/>
        </w:rPr>
        <w:t xml:space="preserve"> Australia</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Beacon Hill Youth Club Incorporated</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Benevolent Society</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Big Brother Movement</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Blue Mountains Christian Education Association</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Boys Brigade Australia</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Brisbane Water (NSW) Legacy Club</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Bush Church Aid</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C3 Church Mount Annan</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C3C Churches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Caretakers Cottage Bondi</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lastRenderedPageBreak/>
        <w:t>Catholic Church (Dioceses and Archdioceses):</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Archdiocese of Canberra and Goulburn</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Archdiocese of Sydney</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Chaldean Eparchy of St Thomas</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Diocese of Armidale</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Diocese of Bathurst</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Diocese of Broken Bay</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Diocese of Lismore</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Diocese of Maitland-Newcastle</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Diocese of Parramatta</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Diocese of Wagga Wagga</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Diocese of Wilcannia-Forbes</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Diocese of Wollongong</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Maronite Catholic Eparchy of Saint </w:t>
      </w:r>
      <w:proofErr w:type="spellStart"/>
      <w:r w:rsidRPr="00C17EF7">
        <w:rPr>
          <w:rFonts w:eastAsia="Times New Roman" w:cs="Arial"/>
          <w:color w:val="333333"/>
          <w:lang w:eastAsia="en-AU"/>
        </w:rPr>
        <w:t>Maron</w:t>
      </w:r>
      <w:proofErr w:type="spellEnd"/>
      <w:r w:rsidRPr="00C17EF7">
        <w:rPr>
          <w:rFonts w:eastAsia="Times New Roman" w:cs="Arial"/>
          <w:color w:val="333333"/>
          <w:lang w:eastAsia="en-AU"/>
        </w:rPr>
        <w:t xml:space="preserve"> of Sydney (</w:t>
      </w:r>
      <w:proofErr w:type="spellStart"/>
      <w:r w:rsidRPr="00C17EF7">
        <w:rPr>
          <w:rFonts w:eastAsia="Times New Roman" w:cs="Arial"/>
          <w:color w:val="333333"/>
          <w:lang w:eastAsia="en-AU"/>
        </w:rPr>
        <w:t>Maronites</w:t>
      </w:r>
      <w:proofErr w:type="spellEnd"/>
      <w:r w:rsidRPr="00C17EF7">
        <w:rPr>
          <w:rFonts w:eastAsia="Times New Roman" w:cs="Arial"/>
          <w:color w:val="333333"/>
          <w:lang w:eastAsia="en-AU"/>
        </w:rPr>
        <w:t>)</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Melkite Catholic Eparchy</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Military </w:t>
      </w:r>
      <w:proofErr w:type="spellStart"/>
      <w:r w:rsidRPr="00C17EF7">
        <w:rPr>
          <w:rFonts w:eastAsia="Times New Roman" w:cs="Arial"/>
          <w:color w:val="333333"/>
          <w:lang w:eastAsia="en-AU"/>
        </w:rPr>
        <w:t>Ordinariate</w:t>
      </w:r>
      <w:proofErr w:type="spellEnd"/>
      <w:r w:rsidRPr="00C17EF7">
        <w:rPr>
          <w:rFonts w:eastAsia="Times New Roman" w:cs="Arial"/>
          <w:color w:val="333333"/>
          <w:lang w:eastAsia="en-AU"/>
        </w:rPr>
        <w:t xml:space="preserve"> of Australia</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C17EF7">
        <w:rPr>
          <w:rFonts w:eastAsia="Times New Roman" w:cs="Arial"/>
          <w:color w:val="333333"/>
          <w:lang w:eastAsia="en-AU"/>
        </w:rPr>
        <w:t>Syro</w:t>
      </w:r>
      <w:proofErr w:type="spellEnd"/>
      <w:r w:rsidRPr="00C17EF7">
        <w:rPr>
          <w:rFonts w:eastAsia="Times New Roman" w:cs="Arial"/>
          <w:color w:val="333333"/>
          <w:lang w:eastAsia="en-AU"/>
        </w:rPr>
        <w:t xml:space="preserve"> Malabar Eparchy of St Thomas</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The Personal </w:t>
      </w:r>
      <w:proofErr w:type="spellStart"/>
      <w:r w:rsidRPr="00C17EF7">
        <w:rPr>
          <w:rFonts w:eastAsia="Times New Roman" w:cs="Arial"/>
          <w:color w:val="333333"/>
          <w:lang w:eastAsia="en-AU"/>
        </w:rPr>
        <w:t>Ordinariate</w:t>
      </w:r>
      <w:proofErr w:type="spellEnd"/>
      <w:r w:rsidRPr="00C17EF7">
        <w:rPr>
          <w:rFonts w:eastAsia="Times New Roman" w:cs="Arial"/>
          <w:color w:val="333333"/>
          <w:lang w:eastAsia="en-AU"/>
        </w:rPr>
        <w:t xml:space="preserve"> of Our Lady of the Southern Cross</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Ukrainian Catholic Eparchy of Saints Peter and Paul</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Catholic Religious Orders:</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Augustinians</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Australian </w:t>
      </w:r>
      <w:proofErr w:type="spellStart"/>
      <w:r w:rsidRPr="00C17EF7">
        <w:rPr>
          <w:rFonts w:eastAsia="Times New Roman" w:cs="Arial"/>
          <w:color w:val="333333"/>
          <w:lang w:eastAsia="en-AU"/>
        </w:rPr>
        <w:t>Ursulines</w:t>
      </w:r>
      <w:proofErr w:type="spellEnd"/>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C17EF7">
        <w:rPr>
          <w:rFonts w:eastAsia="Times New Roman" w:cs="Arial"/>
          <w:color w:val="333333"/>
          <w:lang w:eastAsia="en-AU"/>
        </w:rPr>
        <w:t>Brigidine</w:t>
      </w:r>
      <w:proofErr w:type="spellEnd"/>
      <w:r w:rsidRPr="00C17EF7">
        <w:rPr>
          <w:rFonts w:eastAsia="Times New Roman" w:cs="Arial"/>
          <w:color w:val="333333"/>
          <w:lang w:eastAsia="en-AU"/>
        </w:rPr>
        <w:t xml:space="preserve"> Sisters</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Calvary Health Care Services</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Christian Brothers</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Confraternity of Christ the Priest</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Daughters of Charity of St Vincent de Paul</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Daughters of Our Lady of the Sacred Heart</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De La Salle Brothers</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lastRenderedPageBreak/>
        <w:t>Divine Word Missionaries</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Dominican Sisters of Eastern Australia and the Solomon Islands</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Franciscan Friars</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Franciscan Missionaries of Mary</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Franciscan Sisters of the Heart of Jesus</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C17EF7">
        <w:rPr>
          <w:rFonts w:eastAsia="Times New Roman" w:cs="Arial"/>
          <w:color w:val="333333"/>
          <w:lang w:eastAsia="en-AU"/>
        </w:rPr>
        <w:t>Hospitaller</w:t>
      </w:r>
      <w:proofErr w:type="spellEnd"/>
      <w:r w:rsidRPr="00C17EF7">
        <w:rPr>
          <w:rFonts w:eastAsia="Times New Roman" w:cs="Arial"/>
          <w:color w:val="333333"/>
          <w:lang w:eastAsia="en-AU"/>
        </w:rPr>
        <w:t xml:space="preserve"> Brothers of St. John of God</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Institute of Sisters of Mercy of Australia and Papua New Guinea</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Loreto Sisters - Institute of the Blessed Virgin Mary</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Marist Brothers Australia</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Marist Fathers Australian Province</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Mary </w:t>
      </w:r>
      <w:proofErr w:type="spellStart"/>
      <w:r w:rsidRPr="00C17EF7">
        <w:rPr>
          <w:rFonts w:eastAsia="Times New Roman" w:cs="Arial"/>
          <w:color w:val="333333"/>
          <w:lang w:eastAsia="en-AU"/>
        </w:rPr>
        <w:t>Aikenhead</w:t>
      </w:r>
      <w:proofErr w:type="spellEnd"/>
      <w:r w:rsidRPr="00C17EF7">
        <w:rPr>
          <w:rFonts w:eastAsia="Times New Roman" w:cs="Arial"/>
          <w:color w:val="333333"/>
          <w:lang w:eastAsia="en-AU"/>
        </w:rPr>
        <w:t xml:space="preserve"> Ministries</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Missionaries of the Sacred Heart</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The Order of the Capuchin Friars Minor</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C17EF7">
        <w:rPr>
          <w:rFonts w:eastAsia="Times New Roman" w:cs="Arial"/>
          <w:color w:val="333333"/>
          <w:lang w:eastAsia="en-AU"/>
        </w:rPr>
        <w:t>Passionist</w:t>
      </w:r>
      <w:proofErr w:type="spellEnd"/>
      <w:r w:rsidRPr="00C17EF7">
        <w:rPr>
          <w:rFonts w:eastAsia="Times New Roman" w:cs="Arial"/>
          <w:color w:val="333333"/>
          <w:lang w:eastAsia="en-AU"/>
        </w:rPr>
        <w:t xml:space="preserve"> Fathers</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Presentation Sisters, Wagga</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C17EF7">
        <w:rPr>
          <w:rFonts w:eastAsia="Times New Roman" w:cs="Arial"/>
          <w:color w:val="333333"/>
          <w:lang w:eastAsia="en-AU"/>
        </w:rPr>
        <w:t>Redemptiorist</w:t>
      </w:r>
      <w:proofErr w:type="spellEnd"/>
      <w:r w:rsidRPr="00C17EF7">
        <w:rPr>
          <w:rFonts w:eastAsia="Times New Roman" w:cs="Arial"/>
          <w:color w:val="333333"/>
          <w:lang w:eastAsia="en-AU"/>
        </w:rPr>
        <w:t xml:space="preserve"> Congregation</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C17EF7">
        <w:rPr>
          <w:rFonts w:eastAsia="Times New Roman" w:cs="Arial"/>
          <w:color w:val="333333"/>
          <w:lang w:eastAsia="en-AU"/>
        </w:rPr>
        <w:t>Salesian</w:t>
      </w:r>
      <w:proofErr w:type="spellEnd"/>
      <w:r w:rsidRPr="00C17EF7">
        <w:rPr>
          <w:rFonts w:eastAsia="Times New Roman" w:cs="Arial"/>
          <w:color w:val="333333"/>
          <w:lang w:eastAsia="en-AU"/>
        </w:rPr>
        <w:t xml:space="preserve"> Sisters</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C17EF7">
        <w:rPr>
          <w:rFonts w:eastAsia="Times New Roman" w:cs="Arial"/>
          <w:color w:val="333333"/>
          <w:lang w:eastAsia="en-AU"/>
        </w:rPr>
        <w:t>Salesians</w:t>
      </w:r>
      <w:proofErr w:type="spellEnd"/>
      <w:r w:rsidRPr="00C17EF7">
        <w:rPr>
          <w:rFonts w:eastAsia="Times New Roman" w:cs="Arial"/>
          <w:color w:val="333333"/>
          <w:lang w:eastAsia="en-AU"/>
        </w:rPr>
        <w:t xml:space="preserve"> of Don Bosco</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Schoenstatt Sisters of Mary</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Sisters of Charity Australia</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Sisters of Mercy North Sydney</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Sisters of Mercy Parramatta</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Sisters of St Joseph of the Sacred Heart</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Sisters of the Good Samaritan</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Sisters of the Good Shepherd</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C17EF7">
        <w:rPr>
          <w:rFonts w:eastAsia="Times New Roman" w:cs="Arial"/>
          <w:color w:val="333333"/>
          <w:lang w:eastAsia="en-AU"/>
        </w:rPr>
        <w:t>Sylvestrine</w:t>
      </w:r>
      <w:proofErr w:type="spellEnd"/>
      <w:r w:rsidRPr="00C17EF7">
        <w:rPr>
          <w:rFonts w:eastAsia="Times New Roman" w:cs="Arial"/>
          <w:color w:val="333333"/>
          <w:lang w:eastAsia="en-AU"/>
        </w:rPr>
        <w:t xml:space="preserve"> Benedictine Monks</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Sisters of St Joseph of Maitland (also known as Sisters of St Joseph Lochinvar)</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The Society of Jesus (the Jesuits)</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Trustees of the Patrician Brothers</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lastRenderedPageBreak/>
        <w:t>Trustees of the Pious Society of St. Charles (</w:t>
      </w:r>
      <w:proofErr w:type="spellStart"/>
      <w:r w:rsidRPr="00C17EF7">
        <w:rPr>
          <w:rFonts w:eastAsia="Times New Roman" w:cs="Arial"/>
          <w:color w:val="333333"/>
          <w:lang w:eastAsia="en-AU"/>
        </w:rPr>
        <w:t>Scalabrinian</w:t>
      </w:r>
      <w:proofErr w:type="spellEnd"/>
      <w:r w:rsidRPr="00C17EF7">
        <w:rPr>
          <w:rFonts w:eastAsia="Times New Roman" w:cs="Arial"/>
          <w:color w:val="333333"/>
          <w:lang w:eastAsia="en-AU"/>
        </w:rPr>
        <w:t xml:space="preserve"> Missionaries)</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Trustees of the Sisters of the Holy Family of Nazareth</w:t>
      </w:r>
    </w:p>
    <w:p w:rsidR="00C17EF7" w:rsidRPr="00C17EF7" w:rsidRDefault="00C17EF7" w:rsidP="00C17EF7">
      <w:pPr>
        <w:numPr>
          <w:ilvl w:val="1"/>
          <w:numId w:val="1"/>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The Vincentian Fathers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Central Church</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Central Coast Emergency Accommodation Services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Central Newcastle</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Christ's Heart Church</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Christ Our Hope Community</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Christian Community School</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Christian Community Aid Service</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Christian and Missionary Alliance of Australia</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Christian Reformed Churches of Australia</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Crossroads Christian Centre</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Churches of Christ*</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Churches of Christ in NSW and ACT</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Church of Jesus Christ of the Latter-day Saints Australia</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Coast Christian School</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Coffs Harbour Legacy Welfare Fund</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Commonwealth Games Australia</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Covenant Christian School Association</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Council of Newington College</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CRC Churches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Crusader Union of Australia</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Danish Church in Australia</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Deaf Services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Disability Trust</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Douglas Road Community Church</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Emmanuel Anglican Christian College</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Empowerability</w:t>
      </w:r>
      <w:proofErr w:type="spellEnd"/>
      <w:r w:rsidRPr="00C17EF7">
        <w:rPr>
          <w:rFonts w:eastAsia="Times New Roman" w:cs="Arial"/>
          <w:color w:val="333333"/>
          <w:lang w:eastAsia="en-AU"/>
        </w:rPr>
        <w:t xml:space="preserve"> Incorporated</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lastRenderedPageBreak/>
        <w:t>Fellowship of Congregational Churches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Fellowship of Vineyard Churches Australia</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Football NSW</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Freemasons NSW/ACT</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Fusion Australia</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GEO Group</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Generation Now Bankstown</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Georges River Grammar School</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Girl Guides Australia</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Global Interaction</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Global Mission Partners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Grace Church Shellharbour City</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 xml:space="preserve">The </w:t>
      </w:r>
      <w:proofErr w:type="spellStart"/>
      <w:r w:rsidRPr="00C17EF7">
        <w:rPr>
          <w:rFonts w:eastAsia="Times New Roman" w:cs="Arial"/>
          <w:color w:val="333333"/>
          <w:lang w:eastAsia="en-AU"/>
        </w:rPr>
        <w:t>Grainery</w:t>
      </w:r>
      <w:proofErr w:type="spellEnd"/>
      <w:r w:rsidRPr="00C17EF7">
        <w:rPr>
          <w:rFonts w:eastAsia="Times New Roman" w:cs="Arial"/>
          <w:color w:val="333333"/>
          <w:lang w:eastAsia="en-AU"/>
        </w:rPr>
        <w:t xml:space="preserve"> Christian Network</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Greek Orthodox Archdiocese of Australia Consolidated Trust</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Gymea People Church</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Hebron Trust, trading as the Church of the Living God Hurstville</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Hills Grammar School</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Hillsong</w:t>
      </w:r>
      <w:proofErr w:type="spellEnd"/>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Hope College Sydney</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Independent Baptist Churches</w:t>
      </w:r>
    </w:p>
    <w:p w:rsid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Interchange Shoalhaven</w:t>
      </w:r>
    </w:p>
    <w:p w:rsidR="00345EC1" w:rsidRPr="00C17EF7" w:rsidRDefault="00345EC1" w:rsidP="00C17EF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Jesus Family Centre</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Jesus is Lord Church (Australia)</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Jubilee Church</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Kambala</w:t>
      </w:r>
      <w:proofErr w:type="spellEnd"/>
      <w:r w:rsidRPr="00C17EF7">
        <w:rPr>
          <w:rFonts w:eastAsia="Times New Roman" w:cs="Arial"/>
          <w:color w:val="333333"/>
          <w:lang w:eastAsia="en-AU"/>
        </w:rPr>
        <w:t xml:space="preserve"> School</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Key Assets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King's School</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Koinonia</w:t>
      </w:r>
      <w:proofErr w:type="spellEnd"/>
      <w:r w:rsidRPr="00C17EF7">
        <w:rPr>
          <w:rFonts w:eastAsia="Times New Roman" w:cs="Arial"/>
          <w:color w:val="333333"/>
          <w:lang w:eastAsia="en-AU"/>
        </w:rPr>
        <w:t xml:space="preserve"> Christian Academy School</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lastRenderedPageBreak/>
        <w:t>Korowal</w:t>
      </w:r>
      <w:proofErr w:type="spellEnd"/>
      <w:r w:rsidRPr="00C17EF7">
        <w:rPr>
          <w:rFonts w:eastAsia="Times New Roman" w:cs="Arial"/>
          <w:color w:val="333333"/>
          <w:lang w:eastAsia="en-AU"/>
        </w:rPr>
        <w:t xml:space="preserve"> Independent School (NSW)</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KU Children’s Services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Legacy Australia Incorporated**</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Legacy Club Goulburn</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Legacy Club of Inverell</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Legacy Club Services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Legacy Club of Wagga Wagga</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Legacy Club of Wollongong and South Coast</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Life Without Barriers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Lifestyle Solutions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Lighthouse Christian Church</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Living Hope Church</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Living Success Christian Centre</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Lorien-Novalis</w:t>
      </w:r>
      <w:proofErr w:type="spellEnd"/>
      <w:r w:rsidRPr="00C17EF7">
        <w:rPr>
          <w:rFonts w:eastAsia="Times New Roman" w:cs="Arial"/>
          <w:color w:val="333333"/>
          <w:lang w:eastAsia="en-AU"/>
        </w:rPr>
        <w:t xml:space="preserve"> School for Rudolph Steiner Education</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Lutanda</w:t>
      </w:r>
      <w:proofErr w:type="spellEnd"/>
      <w:r w:rsidRPr="00C17EF7">
        <w:rPr>
          <w:rFonts w:eastAsia="Times New Roman" w:cs="Arial"/>
          <w:color w:val="333333"/>
          <w:lang w:eastAsia="en-AU"/>
        </w:rPr>
        <w:t xml:space="preserve"> Children’s Home</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Lutheran Church of Australia</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Maitland Evangelical Church</w:t>
      </w:r>
    </w:p>
    <w:p w:rsid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Merrylands Samoan Assemblies of God</w:t>
      </w:r>
    </w:p>
    <w:p w:rsidR="00345EC1" w:rsidRPr="00C17EF7" w:rsidRDefault="00345EC1" w:rsidP="00C17EF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Metropolitan Baptist Church</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Mid North Coast Christian Broadcasters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Mission Australia</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Morialta</w:t>
      </w:r>
      <w:proofErr w:type="spellEnd"/>
      <w:r w:rsidRPr="00C17EF7">
        <w:rPr>
          <w:rFonts w:eastAsia="Times New Roman" w:cs="Arial"/>
          <w:color w:val="333333"/>
          <w:lang w:eastAsia="en-AU"/>
        </w:rPr>
        <w:t xml:space="preserve"> Trust</w:t>
      </w:r>
    </w:p>
    <w:p w:rsid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Mosman Church of England Preparatory School</w:t>
      </w:r>
    </w:p>
    <w:p w:rsidR="00345EC1" w:rsidRPr="00C17EF7" w:rsidRDefault="00345EC1" w:rsidP="00C17EF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Movement Church Ltd</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New Covenant Ministries International</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New Covenant Fellowship Trust</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Newcastle Grammar School</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Newcastle University Sport</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Newfrontiers</w:t>
      </w:r>
      <w:proofErr w:type="spellEnd"/>
      <w:r w:rsidRPr="00C17EF7">
        <w:rPr>
          <w:rFonts w:eastAsia="Times New Roman" w:cs="Arial"/>
          <w:color w:val="333333"/>
          <w:lang w:eastAsia="en-AU"/>
        </w:rPr>
        <w:t xml:space="preserve"> Grace City Church</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lastRenderedPageBreak/>
        <w:t>New Life Christian Centre Parramatta</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New Life Christian Fellowship Narrabri</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New Life Community Church</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 xml:space="preserve">The </w:t>
      </w:r>
      <w:proofErr w:type="spellStart"/>
      <w:r w:rsidRPr="00C17EF7">
        <w:rPr>
          <w:rFonts w:eastAsia="Times New Roman" w:cs="Arial"/>
          <w:color w:val="333333"/>
          <w:lang w:eastAsia="en-AU"/>
        </w:rPr>
        <w:t>Northcott</w:t>
      </w:r>
      <w:proofErr w:type="spellEnd"/>
      <w:r w:rsidRPr="00C17EF7">
        <w:rPr>
          <w:rFonts w:eastAsia="Times New Roman" w:cs="Arial"/>
          <w:color w:val="333333"/>
          <w:lang w:eastAsia="en-AU"/>
        </w:rPr>
        <w:t xml:space="preserve"> Society</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Northern Beaches Christian Centre</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Northern District Chinese Christian Church Sydney</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Odyssey House NSW</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Olympic Winter Institute of Australia</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Orange Legacy Appeals Fund</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Oxford Falls Grammar School</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Paralympics Australia</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Pioneer Network Australia</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Port Macquarie Hastings Legacy Club</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Presbyterian Church NSW &amp; ACT</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Queenwood School for Girls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Ramsay Health Care Investments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Reaching the Nations Christian Church</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Redeemer Baptist School</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Redlands School</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Religious Education Association of Lismore (R.E.A.L.)</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Religious Society of Friends (Quakers) in Australia</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Riverstone Community Church of Christian Brethren</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Riverwood Community Centre</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Royal Far West</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Royal Institute for Deaf and Blind Children</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Ruach</w:t>
      </w:r>
      <w:proofErr w:type="spellEnd"/>
      <w:r w:rsidRPr="00C17EF7">
        <w:rPr>
          <w:rFonts w:eastAsia="Times New Roman" w:cs="Arial"/>
          <w:color w:val="333333"/>
          <w:lang w:eastAsia="en-AU"/>
        </w:rPr>
        <w:t xml:space="preserve"> Ministries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Salvation Army</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Save the Children Australia</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SCEGGS Darlinghurst</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lastRenderedPageBreak/>
        <w:t>The Servants of Jesus Community</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Seventh Day Adventists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Scouts Australia</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Scouts NSW</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Scripture Union NSW</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Sherwood Christian Rehab Centre</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Smith Family</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Society of Christian Doctrine Brothers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Southern Life Church</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Southern Youth and Family Services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Stand Tall - The Event</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St Andrew’s College</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St Anne’s Broken Hill</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St Francis Social Services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St George Christian School</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St John Ambulance NSW</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St Vincent de Paul Society</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Stretch-A-Family</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Summerland Christian Life Centre</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Swimming Australia</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Sydney Church of England Grammar School</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Tennis Australia Limited</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Tennis New South Wales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Times of Refreshing Christian Centre</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Toongabbie Christian College</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Infants' Home Ashfield</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Transform Aid International</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Trustees for Sydney Grammar School</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Tyndale Christian School</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lastRenderedPageBreak/>
        <w:t>United Protestant Association NSW</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Uniting Church</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Veritas House</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Victorious Ministry Through Christ Australia</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Victory Samoan Christian Church</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Weldon Children’s Services</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World Vision Australia</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Word of Life Fellowship</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YMCA</w:t>
      </w:r>
    </w:p>
    <w:p w:rsid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Your Dream</w:t>
      </w:r>
    </w:p>
    <w:p w:rsidR="00345EC1" w:rsidRPr="00C17EF7" w:rsidRDefault="00345EC1" w:rsidP="00C17EF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Youth Off The Streets Limited</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Youth With A Mission</w:t>
      </w:r>
    </w:p>
    <w:p w:rsidR="00C17EF7" w:rsidRPr="00C17EF7" w:rsidRDefault="00C17EF7" w:rsidP="00C17EF7">
      <w:pPr>
        <w:numPr>
          <w:ilvl w:val="0"/>
          <w:numId w:val="1"/>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YWCA Australia</w:t>
      </w:r>
    </w:p>
    <w:p w:rsidR="00C17EF7" w:rsidRPr="00C17EF7" w:rsidRDefault="00C17EF7" w:rsidP="00C17EF7">
      <w:pPr>
        <w:shd w:val="clear" w:color="auto" w:fill="FFFFFF"/>
        <w:spacing w:before="192" w:after="192" w:line="384" w:lineRule="atLeast"/>
        <w:rPr>
          <w:rFonts w:eastAsia="Times New Roman" w:cs="Arial"/>
          <w:color w:val="333333"/>
          <w:lang w:eastAsia="en-AU"/>
        </w:rPr>
      </w:pPr>
      <w:r w:rsidRPr="00C17EF7">
        <w:rPr>
          <w:rFonts w:eastAsia="Times New Roman" w:cs="Arial"/>
          <w:color w:val="333333"/>
          <w:lang w:eastAsia="en-AU"/>
        </w:rPr>
        <w:t>*Two Churches of Christ institutions (Nowra Church of Christ and Castle Hill Community Church) have joined the Scheme under the insurance company ACS Mutual Ltd.</w:t>
      </w:r>
    </w:p>
    <w:p w:rsidR="00C17EF7" w:rsidRPr="00C17EF7" w:rsidRDefault="00C17EF7" w:rsidP="00C17EF7">
      <w:pPr>
        <w:shd w:val="clear" w:color="auto" w:fill="FFFFFF"/>
        <w:spacing w:before="192" w:after="192" w:line="384" w:lineRule="atLeast"/>
        <w:rPr>
          <w:rFonts w:eastAsia="Times New Roman" w:cs="Arial"/>
          <w:color w:val="333333"/>
          <w:lang w:eastAsia="en-AU"/>
        </w:rPr>
      </w:pPr>
      <w:r w:rsidRPr="00C17EF7">
        <w:rPr>
          <w:rFonts w:eastAsia="Times New Roman" w:cs="Arial"/>
          <w:color w:val="333333"/>
          <w:lang w:eastAsia="en-AU"/>
        </w:rPr>
        <w:t>*Legacy Australia Incorporated has joined the National Redress Scheme. Legacy Australia Inc. does not include all Legacy clubs. Legacy Australia Inc. is actively working with Legacy clubs to encourage and support them to join the National Redress Scheme.</w:t>
      </w:r>
    </w:p>
    <w:p w:rsidR="00C17EF7" w:rsidRDefault="00C17EF7">
      <w:r>
        <w:br w:type="page"/>
      </w:r>
    </w:p>
    <w:p w:rsidR="00C17EF7" w:rsidRPr="00C17EF7" w:rsidRDefault="00C17EF7" w:rsidP="00C17EF7">
      <w:pPr>
        <w:shd w:val="clear" w:color="auto" w:fill="FFFFFF"/>
        <w:spacing w:after="120" w:line="288" w:lineRule="atLeast"/>
        <w:outlineLvl w:val="0"/>
        <w:rPr>
          <w:rFonts w:eastAsia="Times New Roman" w:cs="Arial"/>
          <w:color w:val="333333"/>
          <w:kern w:val="36"/>
          <w:sz w:val="53"/>
          <w:szCs w:val="53"/>
          <w:lang w:eastAsia="en-AU"/>
        </w:rPr>
      </w:pPr>
      <w:r w:rsidRPr="00C17EF7">
        <w:rPr>
          <w:rFonts w:eastAsia="Times New Roman" w:cs="Arial"/>
          <w:color w:val="333333"/>
          <w:kern w:val="36"/>
          <w:sz w:val="53"/>
          <w:szCs w:val="53"/>
          <w:lang w:eastAsia="en-AU"/>
        </w:rPr>
        <w:lastRenderedPageBreak/>
        <w:t>Queensland</w:t>
      </w:r>
    </w:p>
    <w:p w:rsidR="00C17EF7" w:rsidRPr="00C17EF7" w:rsidRDefault="00C17EF7" w:rsidP="00C17EF7">
      <w:pPr>
        <w:shd w:val="clear" w:color="auto" w:fill="FFFFFF"/>
        <w:spacing w:after="0" w:line="384" w:lineRule="atLeast"/>
        <w:rPr>
          <w:rFonts w:eastAsia="Times New Roman" w:cs="Arial"/>
          <w:color w:val="333333"/>
          <w:lang w:eastAsia="en-AU"/>
        </w:rPr>
      </w:pPr>
      <w:r w:rsidRPr="00C17EF7">
        <w:rPr>
          <w:rFonts w:eastAsia="Times New Roman" w:cs="Arial"/>
          <w:color w:val="333333"/>
          <w:lang w:eastAsia="en-AU"/>
        </w:rPr>
        <w:t>The following institutions have completed all the necessary steps to join the Scheme. The below information shows institutions and groups that have joined in Queensland. A full </w:t>
      </w:r>
      <w:hyperlink r:id="rId10" w:history="1">
        <w:r w:rsidRPr="00C17EF7">
          <w:rPr>
            <w:rFonts w:eastAsia="Times New Roman" w:cs="Arial"/>
            <w:color w:val="B62F00"/>
            <w:u w:val="single"/>
            <w:lang w:eastAsia="en-AU"/>
          </w:rPr>
          <w:t>searchable list of all institutions that have joined</w:t>
        </w:r>
      </w:hyperlink>
      <w:r w:rsidRPr="00C17EF7">
        <w:rPr>
          <w:rFonts w:eastAsia="Times New Roman" w:cs="Arial"/>
          <w:color w:val="333333"/>
          <w:lang w:eastAsia="en-AU"/>
        </w:rPr>
        <w:t> is available. This search includes the local sites of all participating institutions, including, for example, individual schools and homes.</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Commonwealth government institutions</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Queensland state government institutions</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A2A</w:t>
      </w:r>
    </w:p>
    <w:p w:rsid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Act for Kids</w:t>
      </w:r>
    </w:p>
    <w:p w:rsidR="00345EC1" w:rsidRPr="00C17EF7" w:rsidRDefault="00345EC1" w:rsidP="00C17EF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All Hallows’ School Limited</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Alofa</w:t>
      </w:r>
      <w:proofErr w:type="spellEnd"/>
      <w:r w:rsidRPr="00C17EF7">
        <w:rPr>
          <w:rFonts w:eastAsia="Times New Roman" w:cs="Arial"/>
          <w:color w:val="333333"/>
          <w:lang w:eastAsia="en-AU"/>
        </w:rPr>
        <w:t xml:space="preserve"> </w:t>
      </w:r>
      <w:proofErr w:type="spellStart"/>
      <w:r w:rsidRPr="00C17EF7">
        <w:rPr>
          <w:rFonts w:eastAsia="Times New Roman" w:cs="Arial"/>
          <w:color w:val="333333"/>
          <w:lang w:eastAsia="en-AU"/>
        </w:rPr>
        <w:t>Tunoa</w:t>
      </w:r>
      <w:proofErr w:type="spellEnd"/>
      <w:r w:rsidRPr="00C17EF7">
        <w:rPr>
          <w:rFonts w:eastAsia="Times New Roman" w:cs="Arial"/>
          <w:color w:val="333333"/>
          <w:lang w:eastAsia="en-AU"/>
        </w:rPr>
        <w:t xml:space="preserve"> Pentecostal Church</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Alta-1</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Anglican Church:</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All Saints College</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Anglicare Central Queensland Limited</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Anglicare North Queensland</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Anglican Diocese of Rockhampton</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Anglican Diocese of North Queensland</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Anglican Diocese of Southern Queensland (Brisbane)</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Cannon Hill Anglican College</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Church Missionary Society – Queensland with Northern NSW</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EPIC Employment Services </w:t>
      </w:r>
      <w:proofErr w:type="spellStart"/>
      <w:r w:rsidRPr="00C17EF7">
        <w:rPr>
          <w:rFonts w:eastAsia="Times New Roman" w:cs="Arial"/>
          <w:color w:val="333333"/>
          <w:lang w:eastAsia="en-AU"/>
        </w:rPr>
        <w:t>Inc</w:t>
      </w:r>
      <w:proofErr w:type="spellEnd"/>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Mission to Seafarers Brisbane </w:t>
      </w:r>
      <w:proofErr w:type="spellStart"/>
      <w:r w:rsidRPr="00C17EF7">
        <w:rPr>
          <w:rFonts w:eastAsia="Times New Roman" w:cs="Arial"/>
          <w:color w:val="333333"/>
          <w:lang w:eastAsia="en-AU"/>
        </w:rPr>
        <w:t>Inc</w:t>
      </w:r>
      <w:proofErr w:type="spellEnd"/>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St Aidan’s Anglican Girls School</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St Margaret’s Anglican Girls School</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St John’s Anglican College and the Springfield Anglican College (FSAC Ltd)</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Anne Street Christian Assembly</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Aruma</w:t>
      </w:r>
      <w:proofErr w:type="spellEnd"/>
      <w:r w:rsidRPr="00C17EF7">
        <w:rPr>
          <w:rFonts w:eastAsia="Times New Roman" w:cs="Arial"/>
          <w:color w:val="333333"/>
          <w:lang w:eastAsia="en-AU"/>
        </w:rPr>
        <w:t xml:space="preserve"> Services</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lastRenderedPageBreak/>
        <w:t>Associated Life Church</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Association for Parent-Controlled Christian Schools at Brisbane (Westside Christian College)</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Australian Christian Churches</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Australian Christian Churches Schools</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Australian Christian Training Ministries</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Australian Football League</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Australian Olympic Committee</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Australian Red Cross</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Autism Spectrum Australia (Aspect)</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Baptist Union of Queensland</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Boys Brigade Australia</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Brisbane Christian Fellowship</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Brisbane Christadelphian Ecclesia</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Brisbane Grammar School</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Brisbane Jesus’ Love Church</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Brisbane Youth Service</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C3C Churches</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Catholic Church (Dioceses and Archdioceses) :</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Archdiocese of Brisbane</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Diocese of Cairns</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Diocese of Rockhampton</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Diocese of Toowoomba</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Diocese of Townsville</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Maronite Catholic Eparchy of Saint </w:t>
      </w:r>
      <w:proofErr w:type="spellStart"/>
      <w:r w:rsidRPr="00C17EF7">
        <w:rPr>
          <w:rFonts w:eastAsia="Times New Roman" w:cs="Arial"/>
          <w:color w:val="333333"/>
          <w:lang w:eastAsia="en-AU"/>
        </w:rPr>
        <w:t>Maron</w:t>
      </w:r>
      <w:proofErr w:type="spellEnd"/>
      <w:r w:rsidRPr="00C17EF7">
        <w:rPr>
          <w:rFonts w:eastAsia="Times New Roman" w:cs="Arial"/>
          <w:color w:val="333333"/>
          <w:lang w:eastAsia="en-AU"/>
        </w:rPr>
        <w:t xml:space="preserve"> of Sydney (</w:t>
      </w:r>
      <w:proofErr w:type="spellStart"/>
      <w:r w:rsidRPr="00C17EF7">
        <w:rPr>
          <w:rFonts w:eastAsia="Times New Roman" w:cs="Arial"/>
          <w:color w:val="333333"/>
          <w:lang w:eastAsia="en-AU"/>
        </w:rPr>
        <w:t>Maronites</w:t>
      </w:r>
      <w:proofErr w:type="spellEnd"/>
      <w:r w:rsidRPr="00C17EF7">
        <w:rPr>
          <w:rFonts w:eastAsia="Times New Roman" w:cs="Arial"/>
          <w:color w:val="333333"/>
          <w:lang w:eastAsia="en-AU"/>
        </w:rPr>
        <w:t>)</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Melkite Catholic Eparchy</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Military </w:t>
      </w:r>
      <w:proofErr w:type="spellStart"/>
      <w:r w:rsidRPr="00C17EF7">
        <w:rPr>
          <w:rFonts w:eastAsia="Times New Roman" w:cs="Arial"/>
          <w:color w:val="333333"/>
          <w:lang w:eastAsia="en-AU"/>
        </w:rPr>
        <w:t>Ordinariate</w:t>
      </w:r>
      <w:proofErr w:type="spellEnd"/>
      <w:r w:rsidRPr="00C17EF7">
        <w:rPr>
          <w:rFonts w:eastAsia="Times New Roman" w:cs="Arial"/>
          <w:color w:val="333333"/>
          <w:lang w:eastAsia="en-AU"/>
        </w:rPr>
        <w:t xml:space="preserve"> of Australia</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proofErr w:type="spellStart"/>
      <w:r w:rsidRPr="00C17EF7">
        <w:rPr>
          <w:rFonts w:eastAsia="Times New Roman" w:cs="Arial"/>
          <w:color w:val="333333"/>
          <w:lang w:eastAsia="en-AU"/>
        </w:rPr>
        <w:t>Syro</w:t>
      </w:r>
      <w:proofErr w:type="spellEnd"/>
      <w:r w:rsidRPr="00C17EF7">
        <w:rPr>
          <w:rFonts w:eastAsia="Times New Roman" w:cs="Arial"/>
          <w:color w:val="333333"/>
          <w:lang w:eastAsia="en-AU"/>
        </w:rPr>
        <w:t xml:space="preserve"> Malabar Eparchy of St Thomas</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The Personal </w:t>
      </w:r>
      <w:proofErr w:type="spellStart"/>
      <w:r w:rsidRPr="00C17EF7">
        <w:rPr>
          <w:rFonts w:eastAsia="Times New Roman" w:cs="Arial"/>
          <w:color w:val="333333"/>
          <w:lang w:eastAsia="en-AU"/>
        </w:rPr>
        <w:t>Ordinariate</w:t>
      </w:r>
      <w:proofErr w:type="spellEnd"/>
      <w:r w:rsidRPr="00C17EF7">
        <w:rPr>
          <w:rFonts w:eastAsia="Times New Roman" w:cs="Arial"/>
          <w:color w:val="333333"/>
          <w:lang w:eastAsia="en-AU"/>
        </w:rPr>
        <w:t xml:space="preserve"> of Our Lady of the Southern Cross</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lastRenderedPageBreak/>
        <w:t>Catholic Religious Orders:</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Augustinians</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Australian </w:t>
      </w:r>
      <w:proofErr w:type="spellStart"/>
      <w:r w:rsidRPr="00C17EF7">
        <w:rPr>
          <w:rFonts w:eastAsia="Times New Roman" w:cs="Arial"/>
          <w:color w:val="333333"/>
          <w:lang w:eastAsia="en-AU"/>
        </w:rPr>
        <w:t>Ursulines</w:t>
      </w:r>
      <w:proofErr w:type="spellEnd"/>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proofErr w:type="spellStart"/>
      <w:r w:rsidRPr="00C17EF7">
        <w:rPr>
          <w:rFonts w:eastAsia="Times New Roman" w:cs="Arial"/>
          <w:color w:val="333333"/>
          <w:lang w:eastAsia="en-AU"/>
        </w:rPr>
        <w:t>Brigidine</w:t>
      </w:r>
      <w:proofErr w:type="spellEnd"/>
      <w:r w:rsidRPr="00C17EF7">
        <w:rPr>
          <w:rFonts w:eastAsia="Times New Roman" w:cs="Arial"/>
          <w:color w:val="333333"/>
          <w:lang w:eastAsia="en-AU"/>
        </w:rPr>
        <w:t xml:space="preserve"> Sisters</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Calvary Health Care Services</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Christian Brothers</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Congregation of the Holy Spirit</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Confraternity of Christ the Priest</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Daughters of Our Lady of the Sacred Heart</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De La Salle Brothers</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Dominican Sisters of Eastern Australia and the Solomon Islands</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Franciscan Friars</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Franciscan Missionaries of Mary</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Franciscan Sisters of the Heart of Jesus</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proofErr w:type="spellStart"/>
      <w:r w:rsidRPr="00C17EF7">
        <w:rPr>
          <w:rFonts w:eastAsia="Times New Roman" w:cs="Arial"/>
          <w:color w:val="333333"/>
          <w:lang w:eastAsia="en-AU"/>
        </w:rPr>
        <w:t>Hospitaller</w:t>
      </w:r>
      <w:proofErr w:type="spellEnd"/>
      <w:r w:rsidRPr="00C17EF7">
        <w:rPr>
          <w:rFonts w:eastAsia="Times New Roman" w:cs="Arial"/>
          <w:color w:val="333333"/>
          <w:lang w:eastAsia="en-AU"/>
        </w:rPr>
        <w:t xml:space="preserve"> Brothers of St. John of God</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Institute of Sisters of Mercy of Australia and Papua New Guinea</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Loreto Sisters - Institute of the Blessed Virgin Mary</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Marist Brothers Australia</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Marist Fathers Australian Province</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Mary </w:t>
      </w:r>
      <w:proofErr w:type="spellStart"/>
      <w:r w:rsidRPr="00C17EF7">
        <w:rPr>
          <w:rFonts w:eastAsia="Times New Roman" w:cs="Arial"/>
          <w:color w:val="333333"/>
          <w:lang w:eastAsia="en-AU"/>
        </w:rPr>
        <w:t>Aikenhead</w:t>
      </w:r>
      <w:proofErr w:type="spellEnd"/>
      <w:r w:rsidRPr="00C17EF7">
        <w:rPr>
          <w:rFonts w:eastAsia="Times New Roman" w:cs="Arial"/>
          <w:color w:val="333333"/>
          <w:lang w:eastAsia="en-AU"/>
        </w:rPr>
        <w:t xml:space="preserve"> Ministries</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Missionary Franciscan Sisters of Immaculate Conception</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Missionaries of the Sacred Heart</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proofErr w:type="spellStart"/>
      <w:r w:rsidRPr="00C17EF7">
        <w:rPr>
          <w:rFonts w:eastAsia="Times New Roman" w:cs="Arial"/>
          <w:color w:val="333333"/>
          <w:lang w:eastAsia="en-AU"/>
        </w:rPr>
        <w:t>Passionist</w:t>
      </w:r>
      <w:proofErr w:type="spellEnd"/>
      <w:r w:rsidRPr="00C17EF7">
        <w:rPr>
          <w:rFonts w:eastAsia="Times New Roman" w:cs="Arial"/>
          <w:color w:val="333333"/>
          <w:lang w:eastAsia="en-AU"/>
        </w:rPr>
        <w:t xml:space="preserve"> Fathers</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proofErr w:type="spellStart"/>
      <w:r w:rsidRPr="00C17EF7">
        <w:rPr>
          <w:rFonts w:eastAsia="Times New Roman" w:cs="Arial"/>
          <w:color w:val="333333"/>
          <w:lang w:eastAsia="en-AU"/>
        </w:rPr>
        <w:t>Redemptorist</w:t>
      </w:r>
      <w:proofErr w:type="spellEnd"/>
      <w:r w:rsidRPr="00C17EF7">
        <w:rPr>
          <w:rFonts w:eastAsia="Times New Roman" w:cs="Arial"/>
          <w:color w:val="333333"/>
          <w:lang w:eastAsia="en-AU"/>
        </w:rPr>
        <w:t xml:space="preserve"> Congregation</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Sisters of Charity Australia</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Sisters of the Good Shepherd</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Sisters of Mercy Brisbane</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Sisters of St Joseph of the Sacred Heart</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Sisters of the Good Samaritan</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lastRenderedPageBreak/>
        <w:t>The Order of the Capuchin Friars Minor</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The Order of the Sisters of Presentation in Queensland</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The Society of Jesus (the Jesuits)</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Trustees of the Pious Society of St. Charles (</w:t>
      </w:r>
      <w:proofErr w:type="spellStart"/>
      <w:r w:rsidRPr="00C17EF7">
        <w:rPr>
          <w:rFonts w:eastAsia="Times New Roman" w:cs="Arial"/>
          <w:color w:val="333333"/>
          <w:lang w:eastAsia="en-AU"/>
        </w:rPr>
        <w:t>Scalabrinian</w:t>
      </w:r>
      <w:proofErr w:type="spellEnd"/>
      <w:r w:rsidRPr="00C17EF7">
        <w:rPr>
          <w:rFonts w:eastAsia="Times New Roman" w:cs="Arial"/>
          <w:color w:val="333333"/>
          <w:lang w:eastAsia="en-AU"/>
        </w:rPr>
        <w:t xml:space="preserve"> Missionaries)</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Cairns Cook Islands Christian Church Association</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Central Queensland Christian College</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Christian Covenant Community</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Christian School Sports Association QLD</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Christian Reformed Churches</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Churches of Christ in Queensland*</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Church of Jesus Christ of the Latter-day Saints Australia</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Commonwealth Games Australia</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Community Housing Ltd</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Cootharinga</w:t>
      </w:r>
      <w:proofErr w:type="spellEnd"/>
      <w:r w:rsidRPr="00C17EF7">
        <w:rPr>
          <w:rFonts w:eastAsia="Times New Roman" w:cs="Arial"/>
          <w:color w:val="333333"/>
          <w:lang w:eastAsia="en-AU"/>
        </w:rPr>
        <w:t xml:space="preserve"> North Queensland</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Dream Centre Christian Church</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Eastgate</w:t>
      </w:r>
      <w:proofErr w:type="spellEnd"/>
      <w:r w:rsidRPr="00C17EF7">
        <w:rPr>
          <w:rFonts w:eastAsia="Times New Roman" w:cs="Arial"/>
          <w:color w:val="333333"/>
          <w:lang w:eastAsia="en-AU"/>
        </w:rPr>
        <w:t xml:space="preserve"> Bible Church</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Effective Aid International</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Emmanuel College</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Emmanuel Community</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Endeavour Foundation</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Fellowship of Vineyard Churches Australia</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Forerunners International</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Full Gospel Churches of Australia</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Fusion Australia</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GEO Group</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Genesis Christian College</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Global Interaction</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Global Mission Partners</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Gold Coast Legacy Club</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lastRenderedPageBreak/>
        <w:t>Gold Coast Project for Homeless Youth</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Good Shepherd Christian School</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Grace Fellowship International</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Greek Orthodox Archdiocese of Australia Consolidated Trust</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Hills Educational Foundation</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Independent Baptist Churches</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Individual Empowerment Network</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Integrated Family and Youth Service</w:t>
      </w:r>
    </w:p>
    <w:p w:rsid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 xml:space="preserve">International Network of Churches, </w:t>
      </w:r>
      <w:proofErr w:type="spellStart"/>
      <w:r w:rsidRPr="00C17EF7">
        <w:rPr>
          <w:rFonts w:eastAsia="Times New Roman" w:cs="Arial"/>
          <w:color w:val="333333"/>
          <w:lang w:eastAsia="en-AU"/>
        </w:rPr>
        <w:t>Citipointe</w:t>
      </w:r>
      <w:proofErr w:type="spellEnd"/>
      <w:r w:rsidRPr="00C17EF7">
        <w:rPr>
          <w:rFonts w:eastAsia="Times New Roman" w:cs="Arial"/>
          <w:color w:val="333333"/>
          <w:lang w:eastAsia="en-AU"/>
        </w:rPr>
        <w:t xml:space="preserve"> Church</w:t>
      </w:r>
    </w:p>
    <w:p w:rsidR="00541576" w:rsidRPr="00C17EF7" w:rsidRDefault="00541576" w:rsidP="00C17EF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Ipswich Girls’ Grammar School</w:t>
      </w:r>
    </w:p>
    <w:p w:rsid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Ipswich Grammar School</w:t>
      </w:r>
    </w:p>
    <w:p w:rsidR="00541576" w:rsidRPr="00C17EF7" w:rsidRDefault="00541576" w:rsidP="00C17EF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John Paul College</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John Flynn College</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Key Assets</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Kingdom Church</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Kyabra</w:t>
      </w:r>
      <w:proofErr w:type="spellEnd"/>
      <w:r w:rsidRPr="00C17EF7">
        <w:rPr>
          <w:rFonts w:eastAsia="Times New Roman" w:cs="Arial"/>
          <w:color w:val="333333"/>
          <w:lang w:eastAsia="en-AU"/>
        </w:rPr>
        <w:t xml:space="preserve"> Community Association</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Legacy Club of Brisbane</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Legacy Club of Ipswich</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Liberty Community Church</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Life Church Queensland</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Life Without Barriers</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Lighthouse Baptist Church</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Lord Of The Breakthrough</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Lutheran Church of Australia</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Maryborough Christian Education Foundation</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 xml:space="preserve">Mater </w:t>
      </w:r>
      <w:proofErr w:type="spellStart"/>
      <w:r w:rsidRPr="00C17EF7">
        <w:rPr>
          <w:rFonts w:eastAsia="Times New Roman" w:cs="Arial"/>
          <w:color w:val="333333"/>
          <w:lang w:eastAsia="en-AU"/>
        </w:rPr>
        <w:t>Misericordiae</w:t>
      </w:r>
      <w:proofErr w:type="spellEnd"/>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Ministers Fellowship International</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Mission Australia</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lastRenderedPageBreak/>
        <w:t>Montrose Therapy &amp; Respite Services</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Morialta</w:t>
      </w:r>
      <w:proofErr w:type="spellEnd"/>
      <w:r w:rsidRPr="00C17EF7">
        <w:rPr>
          <w:rFonts w:eastAsia="Times New Roman" w:cs="Arial"/>
          <w:color w:val="333333"/>
          <w:lang w:eastAsia="en-AU"/>
        </w:rPr>
        <w:t xml:space="preserve"> Trust</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North Australian Pastoral Company</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North Gate Church</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Olympic Winter Institute of Australia</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Open Heaven Ministries International</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Paralympics Australia</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Peer Power Australia</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Peirson Memorial</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Power Of The Spirit Fellowship</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Presbyterian Church of Queensland</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Presbyterian and Methodist Schools Association</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Brisbane Boys’ College</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Clayfield College</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Somerville House</w:t>
      </w:r>
    </w:p>
    <w:p w:rsidR="00C17EF7" w:rsidRPr="00C17EF7" w:rsidRDefault="00C17EF7" w:rsidP="00C17EF7">
      <w:pPr>
        <w:numPr>
          <w:ilvl w:val="1"/>
          <w:numId w:val="2"/>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Sunshine Coast Grammar School</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Queensland Country Women’s Association</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Queensland Police-Citizens Youth Welfare Association</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Raceview Congregational Fellowship</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Range Christian Fellowship</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Redlands Combined Independent College</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Regional Housing Limited</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Religious Society of Friends (Quakers) in Australia</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Restoration Fellowships</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Rivers Apostolic Centre</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Rockhampton Grammar School</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Royal Institute for Deaf and Blind Children</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Royal Queensland Bush Children’s Health Scheme</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Salvation Army</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lastRenderedPageBreak/>
        <w:t>Save the Children Australia</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Seventh Day Adventists</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Scouts Australia</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Scouts Queensland</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Scripture Union Queensland</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Silky Oaks Children’s Haven</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Smith Family</w:t>
      </w:r>
    </w:p>
    <w:p w:rsid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Society of Christian Doctrine Brothers</w:t>
      </w:r>
    </w:p>
    <w:p w:rsidR="00541576" w:rsidRDefault="00541576" w:rsidP="00C17EF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Australia Queensland Limited</w:t>
      </w:r>
    </w:p>
    <w:p w:rsidR="00541576" w:rsidRPr="00C17EF7" w:rsidRDefault="00541576" w:rsidP="00C17EF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Patrick’s College Townsville Limited</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St Vincent de Paul Society</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Swimming Australia</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Tennis Australia Limited</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Toowoomba Grammar School</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Toowoomba Healing Rooms</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Townsville Christian Broadcasters Association</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Townsville Grammar School</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United Pentecostal Church of Australia</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Uniting Church</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 xml:space="preserve">V.I.T.A.L. </w:t>
      </w:r>
      <w:proofErr w:type="spellStart"/>
      <w:r w:rsidRPr="00C17EF7">
        <w:rPr>
          <w:rFonts w:eastAsia="Times New Roman" w:cs="Arial"/>
          <w:color w:val="333333"/>
          <w:lang w:eastAsia="en-AU"/>
        </w:rPr>
        <w:t>ProjeX</w:t>
      </w:r>
      <w:proofErr w:type="spellEnd"/>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Vineyard Christian Fellowship Brisbane West</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Wenona School</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Wilderness School</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World Vision Australia</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YMCA</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Youth With A Mission</w:t>
      </w:r>
    </w:p>
    <w:p w:rsidR="00C17EF7" w:rsidRPr="00C17EF7" w:rsidRDefault="00C17EF7" w:rsidP="00C17EF7">
      <w:pPr>
        <w:numPr>
          <w:ilvl w:val="0"/>
          <w:numId w:val="2"/>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YWCA Australia</w:t>
      </w:r>
    </w:p>
    <w:p w:rsidR="00C17EF7" w:rsidRPr="00C17EF7" w:rsidRDefault="00C17EF7" w:rsidP="00C17EF7">
      <w:pPr>
        <w:shd w:val="clear" w:color="auto" w:fill="FFFFFF"/>
        <w:spacing w:before="192" w:after="192" w:line="384" w:lineRule="atLeast"/>
        <w:rPr>
          <w:rFonts w:eastAsia="Times New Roman" w:cs="Arial"/>
          <w:color w:val="333333"/>
          <w:sz w:val="20"/>
          <w:szCs w:val="20"/>
          <w:lang w:eastAsia="en-AU"/>
        </w:rPr>
      </w:pPr>
      <w:r w:rsidRPr="00C17EF7">
        <w:rPr>
          <w:rFonts w:eastAsia="Times New Roman" w:cs="Arial"/>
          <w:color w:val="333333"/>
          <w:sz w:val="20"/>
          <w:szCs w:val="20"/>
          <w:lang w:eastAsia="en-AU"/>
        </w:rPr>
        <w:lastRenderedPageBreak/>
        <w:t>*Churches of Christ Queensland has joined the National Redress Scheme on behalf of its community services branches. The organisation is actively working with its affiliated churches to support them to join the National Redress Scheme.</w:t>
      </w:r>
    </w:p>
    <w:p w:rsidR="00C17EF7" w:rsidRDefault="00C17EF7">
      <w:r>
        <w:br w:type="page"/>
      </w:r>
    </w:p>
    <w:p w:rsidR="00C17EF7" w:rsidRPr="00C17EF7" w:rsidRDefault="00C17EF7" w:rsidP="00C17EF7">
      <w:pPr>
        <w:shd w:val="clear" w:color="auto" w:fill="FFFFFF"/>
        <w:spacing w:after="120" w:line="288" w:lineRule="atLeast"/>
        <w:outlineLvl w:val="0"/>
        <w:rPr>
          <w:rFonts w:eastAsia="Times New Roman" w:cs="Arial"/>
          <w:color w:val="333333"/>
          <w:kern w:val="36"/>
          <w:sz w:val="53"/>
          <w:szCs w:val="53"/>
          <w:lang w:eastAsia="en-AU"/>
        </w:rPr>
      </w:pPr>
      <w:r w:rsidRPr="00C17EF7">
        <w:rPr>
          <w:rFonts w:eastAsia="Times New Roman" w:cs="Arial"/>
          <w:color w:val="333333"/>
          <w:kern w:val="36"/>
          <w:sz w:val="53"/>
          <w:szCs w:val="53"/>
          <w:lang w:eastAsia="en-AU"/>
        </w:rPr>
        <w:lastRenderedPageBreak/>
        <w:t>Victoria</w:t>
      </w:r>
    </w:p>
    <w:p w:rsidR="00C17EF7" w:rsidRPr="00C17EF7" w:rsidRDefault="00C17EF7" w:rsidP="00C17EF7">
      <w:pPr>
        <w:shd w:val="clear" w:color="auto" w:fill="FFFFFF"/>
        <w:spacing w:after="0" w:line="384" w:lineRule="atLeast"/>
        <w:rPr>
          <w:rFonts w:eastAsia="Times New Roman" w:cs="Arial"/>
          <w:color w:val="333333"/>
          <w:lang w:eastAsia="en-AU"/>
        </w:rPr>
      </w:pPr>
      <w:r w:rsidRPr="00C17EF7">
        <w:rPr>
          <w:rFonts w:eastAsia="Times New Roman" w:cs="Arial"/>
          <w:color w:val="333333"/>
          <w:lang w:eastAsia="en-AU"/>
        </w:rPr>
        <w:t>The following institutions have completed all the necessary steps to join the Scheme. The below information shows institutions and groups that have joined in Victoria. A full </w:t>
      </w:r>
      <w:hyperlink r:id="rId11" w:history="1">
        <w:r w:rsidRPr="00C17EF7">
          <w:rPr>
            <w:rFonts w:eastAsia="Times New Roman" w:cs="Arial"/>
            <w:color w:val="B62F00"/>
            <w:u w:val="single"/>
            <w:lang w:eastAsia="en-AU"/>
          </w:rPr>
          <w:t>searchable list of all institutions that have joined</w:t>
        </w:r>
      </w:hyperlink>
      <w:r w:rsidRPr="00C17EF7">
        <w:rPr>
          <w:rFonts w:eastAsia="Times New Roman" w:cs="Arial"/>
          <w:color w:val="333333"/>
          <w:lang w:eastAsia="en-AU"/>
        </w:rPr>
        <w:t> is available. This search includes the local sites of all participating institutions, including, for example, individual schools and homes.</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Commonwealth government institutions</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Victorian state government institutions</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A2A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All Nations Christian Centre of Australia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Anglican Church:</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Anglicare Victoria</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Anglican Diocese of Ballarat</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Anglican Diocese of Bendigo</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Anglican Diocese of Gippsland</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Anglican Diocese of Melbourne</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Anglican Diocese of Wangaratta</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The Ballarat Diocesan Trustees</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proofErr w:type="spellStart"/>
      <w:r w:rsidRPr="00C17EF7">
        <w:rPr>
          <w:rFonts w:eastAsia="Times New Roman" w:cs="Arial"/>
          <w:color w:val="333333"/>
          <w:lang w:eastAsia="en-AU"/>
        </w:rPr>
        <w:t>Beaconhills</w:t>
      </w:r>
      <w:proofErr w:type="spellEnd"/>
      <w:r w:rsidRPr="00C17EF7">
        <w:rPr>
          <w:rFonts w:eastAsia="Times New Roman" w:cs="Arial"/>
          <w:color w:val="333333"/>
          <w:lang w:eastAsia="en-AU"/>
        </w:rPr>
        <w:t xml:space="preserve"> Christian College</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Brotherhood of St Laurence</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Camberwell Girls Grammar School</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Camberwell Grammar School</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Christ Church Grammar School</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Church Missionary Society — Victoria</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Firbank Grammar School</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Gippsland Grammar</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The Ivanhoe Girls Grammar School</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Lowther Hall Anglican Grammar School</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Melbourne Girls Grammar</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lastRenderedPageBreak/>
        <w:t>Mentone Grammar School</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Mission to Seafarers Victoria </w:t>
      </w:r>
      <w:proofErr w:type="spellStart"/>
      <w:r w:rsidRPr="00C17EF7">
        <w:rPr>
          <w:rFonts w:eastAsia="Times New Roman" w:cs="Arial"/>
          <w:color w:val="333333"/>
          <w:lang w:eastAsia="en-AU"/>
        </w:rPr>
        <w:t>Inc</w:t>
      </w:r>
      <w:proofErr w:type="spellEnd"/>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St Michael’s Grammar School</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St Paul’s Anglican Grammar School</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proofErr w:type="spellStart"/>
      <w:r w:rsidRPr="00C17EF7">
        <w:rPr>
          <w:rFonts w:eastAsia="Times New Roman" w:cs="Arial"/>
          <w:color w:val="333333"/>
          <w:lang w:eastAsia="en-AU"/>
        </w:rPr>
        <w:t>Tintern</w:t>
      </w:r>
      <w:proofErr w:type="spellEnd"/>
      <w:r w:rsidRPr="00C17EF7">
        <w:rPr>
          <w:rFonts w:eastAsia="Times New Roman" w:cs="Arial"/>
          <w:color w:val="333333"/>
          <w:lang w:eastAsia="en-AU"/>
        </w:rPr>
        <w:t xml:space="preserve"> Grammar</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Trinity Grammar School Kew</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Yarra Valley Grammar</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Aruma</w:t>
      </w:r>
      <w:proofErr w:type="spellEnd"/>
      <w:r w:rsidRPr="00C17EF7">
        <w:rPr>
          <w:rFonts w:eastAsia="Times New Roman" w:cs="Arial"/>
          <w:color w:val="333333"/>
          <w:lang w:eastAsia="en-AU"/>
        </w:rPr>
        <w:t xml:space="preserve"> Services</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Associated Christian Ministries</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Australian Christian Churches</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Australian Christian Churches Schools</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Australian Football League</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Australian Olympic Committee</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Australian Red Cross</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Autism Spectrum Australia (Aspect)</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Ballarat and Queen’s Anglican Grammar School</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 xml:space="preserve">BAPS Swaminarayan </w:t>
      </w:r>
      <w:proofErr w:type="spellStart"/>
      <w:r w:rsidRPr="00C17EF7">
        <w:rPr>
          <w:rFonts w:eastAsia="Times New Roman" w:cs="Arial"/>
          <w:color w:val="333333"/>
          <w:lang w:eastAsia="en-AU"/>
        </w:rPr>
        <w:t>Sanstha</w:t>
      </w:r>
      <w:proofErr w:type="spellEnd"/>
      <w:r w:rsidRPr="00C17EF7">
        <w:rPr>
          <w:rFonts w:eastAsia="Times New Roman" w:cs="Arial"/>
          <w:color w:val="333333"/>
          <w:lang w:eastAsia="en-AU"/>
        </w:rPr>
        <w:t>, Australia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Baptist Churches of Victoria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Baptcare</w:t>
      </w:r>
      <w:proofErr w:type="spellEnd"/>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Barwon Child, Youth &amp; Family</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Bays Healthcare Group</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Berry Street Victoria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Bestchance</w:t>
      </w:r>
      <w:proofErr w:type="spellEnd"/>
      <w:r w:rsidRPr="00C17EF7">
        <w:rPr>
          <w:rFonts w:eastAsia="Times New Roman" w:cs="Arial"/>
          <w:color w:val="333333"/>
          <w:lang w:eastAsia="en-AU"/>
        </w:rPr>
        <w:t xml:space="preserve"> Child Family Care</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 xml:space="preserve">Bethany Community Support </w:t>
      </w:r>
      <w:proofErr w:type="spellStart"/>
      <w:r w:rsidRPr="00C17EF7">
        <w:rPr>
          <w:rFonts w:eastAsia="Times New Roman" w:cs="Arial"/>
          <w:color w:val="333333"/>
          <w:lang w:eastAsia="en-AU"/>
        </w:rPr>
        <w:t>Inc</w:t>
      </w:r>
      <w:proofErr w:type="spellEnd"/>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Bethany Kindergarten Services</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Bible Faith Fellowship</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Brighton Grammar School</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Bush Church Aid</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Catholic Church (Dioceses and Archdioceses) :</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lastRenderedPageBreak/>
        <w:t>Archdiocese of Melbourne</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Chaldean Eparchy</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Diocese of Ballarat</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Diocese of Sale</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Diocese of Sandhurst</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Maronite Catholic Eparchy of Saint </w:t>
      </w:r>
      <w:proofErr w:type="spellStart"/>
      <w:r w:rsidRPr="00C17EF7">
        <w:rPr>
          <w:rFonts w:eastAsia="Times New Roman" w:cs="Arial"/>
          <w:color w:val="333333"/>
          <w:lang w:eastAsia="en-AU"/>
        </w:rPr>
        <w:t>Maron</w:t>
      </w:r>
      <w:proofErr w:type="spellEnd"/>
      <w:r w:rsidRPr="00C17EF7">
        <w:rPr>
          <w:rFonts w:eastAsia="Times New Roman" w:cs="Arial"/>
          <w:color w:val="333333"/>
          <w:lang w:eastAsia="en-AU"/>
        </w:rPr>
        <w:t xml:space="preserve"> of Sydney (</w:t>
      </w:r>
      <w:proofErr w:type="spellStart"/>
      <w:r w:rsidRPr="00C17EF7">
        <w:rPr>
          <w:rFonts w:eastAsia="Times New Roman" w:cs="Arial"/>
          <w:color w:val="333333"/>
          <w:lang w:eastAsia="en-AU"/>
        </w:rPr>
        <w:t>Maronites</w:t>
      </w:r>
      <w:proofErr w:type="spellEnd"/>
      <w:r w:rsidRPr="00C17EF7">
        <w:rPr>
          <w:rFonts w:eastAsia="Times New Roman" w:cs="Arial"/>
          <w:color w:val="333333"/>
          <w:lang w:eastAsia="en-AU"/>
        </w:rPr>
        <w:t>)</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Melkite Catholic Eparchy</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Military </w:t>
      </w:r>
      <w:proofErr w:type="spellStart"/>
      <w:r w:rsidRPr="00C17EF7">
        <w:rPr>
          <w:rFonts w:eastAsia="Times New Roman" w:cs="Arial"/>
          <w:color w:val="333333"/>
          <w:lang w:eastAsia="en-AU"/>
        </w:rPr>
        <w:t>Ordinariate</w:t>
      </w:r>
      <w:proofErr w:type="spellEnd"/>
      <w:r w:rsidRPr="00C17EF7">
        <w:rPr>
          <w:rFonts w:eastAsia="Times New Roman" w:cs="Arial"/>
          <w:color w:val="333333"/>
          <w:lang w:eastAsia="en-AU"/>
        </w:rPr>
        <w:t xml:space="preserve"> of Australia</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proofErr w:type="spellStart"/>
      <w:r w:rsidRPr="00C17EF7">
        <w:rPr>
          <w:rFonts w:eastAsia="Times New Roman" w:cs="Arial"/>
          <w:color w:val="333333"/>
          <w:lang w:eastAsia="en-AU"/>
        </w:rPr>
        <w:t>Syro</w:t>
      </w:r>
      <w:proofErr w:type="spellEnd"/>
      <w:r w:rsidRPr="00C17EF7">
        <w:rPr>
          <w:rFonts w:eastAsia="Times New Roman" w:cs="Arial"/>
          <w:color w:val="333333"/>
          <w:lang w:eastAsia="en-AU"/>
        </w:rPr>
        <w:t xml:space="preserve"> Malabar Eparchy of St Thomas</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The Personal </w:t>
      </w:r>
      <w:proofErr w:type="spellStart"/>
      <w:r w:rsidRPr="00C17EF7">
        <w:rPr>
          <w:rFonts w:eastAsia="Times New Roman" w:cs="Arial"/>
          <w:color w:val="333333"/>
          <w:lang w:eastAsia="en-AU"/>
        </w:rPr>
        <w:t>Ordinariate</w:t>
      </w:r>
      <w:proofErr w:type="spellEnd"/>
      <w:r w:rsidRPr="00C17EF7">
        <w:rPr>
          <w:rFonts w:eastAsia="Times New Roman" w:cs="Arial"/>
          <w:color w:val="333333"/>
          <w:lang w:eastAsia="en-AU"/>
        </w:rPr>
        <w:t xml:space="preserve"> of Our Lady of the Southern Cross</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Catholic Religious Orders:</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Australian </w:t>
      </w:r>
      <w:proofErr w:type="spellStart"/>
      <w:r w:rsidRPr="00C17EF7">
        <w:rPr>
          <w:rFonts w:eastAsia="Times New Roman" w:cs="Arial"/>
          <w:color w:val="333333"/>
          <w:lang w:eastAsia="en-AU"/>
        </w:rPr>
        <w:t>Ursulines</w:t>
      </w:r>
      <w:proofErr w:type="spellEnd"/>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Blessed Sacrament Fathers</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proofErr w:type="spellStart"/>
      <w:r w:rsidRPr="00C17EF7">
        <w:rPr>
          <w:rFonts w:eastAsia="Times New Roman" w:cs="Arial"/>
          <w:color w:val="333333"/>
          <w:lang w:eastAsia="en-AU"/>
        </w:rPr>
        <w:t>Brigidine</w:t>
      </w:r>
      <w:proofErr w:type="spellEnd"/>
      <w:r w:rsidRPr="00C17EF7">
        <w:rPr>
          <w:rFonts w:eastAsia="Times New Roman" w:cs="Arial"/>
          <w:color w:val="333333"/>
          <w:lang w:eastAsia="en-AU"/>
        </w:rPr>
        <w:t xml:space="preserve"> Sisters</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Calvary Health Care Services</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The Carmelite Fathers Incorporated (Vic)</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Christian Brothers</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Confraternity of Christ the Priest</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Daughters of Charity of St Vincent de Paul</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Daughters of Divine Zeal Property Association</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Daughters of Our Lady of the Sacred Heart</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De La Salle Brothers</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Dominican Province of the Assumption</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Dominican Sisters of Eastern Australia and the Solomon Islands</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Faithful Companions of Jesus</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Franciscan Friars</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Franciscan Missionaries of Mary</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proofErr w:type="spellStart"/>
      <w:r w:rsidRPr="00C17EF7">
        <w:rPr>
          <w:rFonts w:eastAsia="Times New Roman" w:cs="Arial"/>
          <w:color w:val="333333"/>
          <w:lang w:eastAsia="en-AU"/>
        </w:rPr>
        <w:t>Hospitaller</w:t>
      </w:r>
      <w:proofErr w:type="spellEnd"/>
      <w:r w:rsidRPr="00C17EF7">
        <w:rPr>
          <w:rFonts w:eastAsia="Times New Roman" w:cs="Arial"/>
          <w:color w:val="333333"/>
          <w:lang w:eastAsia="en-AU"/>
        </w:rPr>
        <w:t xml:space="preserve"> Brothers of St. John of God</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Institute of Sisters of Mercy of Australia and Papua New Guinea</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lastRenderedPageBreak/>
        <w:t>Loreto Sisters - Institute of the Blessed Virgin Mary</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Marist Brothers Australia</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Marist Fathers Australian Province</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Mary </w:t>
      </w:r>
      <w:proofErr w:type="spellStart"/>
      <w:r w:rsidRPr="00C17EF7">
        <w:rPr>
          <w:rFonts w:eastAsia="Times New Roman" w:cs="Arial"/>
          <w:color w:val="333333"/>
          <w:lang w:eastAsia="en-AU"/>
        </w:rPr>
        <w:t>Aikenhead</w:t>
      </w:r>
      <w:proofErr w:type="spellEnd"/>
      <w:r w:rsidRPr="00C17EF7">
        <w:rPr>
          <w:rFonts w:eastAsia="Times New Roman" w:cs="Arial"/>
          <w:color w:val="333333"/>
          <w:lang w:eastAsia="en-AU"/>
        </w:rPr>
        <w:t xml:space="preserve"> Ministries</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Missionaries of the Sacred Heart</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Missionary Oblates of Mary Immaculate</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Missionary Sisters of the Sacred Heart of Jesus</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proofErr w:type="spellStart"/>
      <w:r w:rsidRPr="00C17EF7">
        <w:rPr>
          <w:rFonts w:eastAsia="Times New Roman" w:cs="Arial"/>
          <w:color w:val="333333"/>
          <w:lang w:eastAsia="en-AU"/>
        </w:rPr>
        <w:t>Morialta</w:t>
      </w:r>
      <w:proofErr w:type="spellEnd"/>
      <w:r w:rsidRPr="00C17EF7">
        <w:rPr>
          <w:rFonts w:eastAsia="Times New Roman" w:cs="Arial"/>
          <w:color w:val="333333"/>
          <w:lang w:eastAsia="en-AU"/>
        </w:rPr>
        <w:t xml:space="preserve"> Trust</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The Order of the Capuchin Friars Minor</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Order of the Servants of Mary</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proofErr w:type="spellStart"/>
      <w:r w:rsidRPr="00C17EF7">
        <w:rPr>
          <w:rFonts w:eastAsia="Times New Roman" w:cs="Arial"/>
          <w:color w:val="333333"/>
          <w:lang w:eastAsia="en-AU"/>
        </w:rPr>
        <w:t>Passionist</w:t>
      </w:r>
      <w:proofErr w:type="spellEnd"/>
      <w:r w:rsidRPr="00C17EF7">
        <w:rPr>
          <w:rFonts w:eastAsia="Times New Roman" w:cs="Arial"/>
          <w:color w:val="333333"/>
          <w:lang w:eastAsia="en-AU"/>
        </w:rPr>
        <w:t xml:space="preserve"> Fathers</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proofErr w:type="spellStart"/>
      <w:r w:rsidRPr="00C17EF7">
        <w:rPr>
          <w:rFonts w:eastAsia="Times New Roman" w:cs="Arial"/>
          <w:color w:val="333333"/>
          <w:lang w:eastAsia="en-AU"/>
        </w:rPr>
        <w:t>Pallottines</w:t>
      </w:r>
      <w:proofErr w:type="spellEnd"/>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Presentation Sisters Victoria</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The Cistercian Order of the Strict Observance (Cistercian Monks)</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proofErr w:type="spellStart"/>
      <w:r w:rsidRPr="00C17EF7">
        <w:rPr>
          <w:rFonts w:eastAsia="Times New Roman" w:cs="Arial"/>
          <w:color w:val="333333"/>
          <w:lang w:eastAsia="en-AU"/>
        </w:rPr>
        <w:t>Salesians</w:t>
      </w:r>
      <w:proofErr w:type="spellEnd"/>
      <w:r w:rsidRPr="00C17EF7">
        <w:rPr>
          <w:rFonts w:eastAsia="Times New Roman" w:cs="Arial"/>
          <w:color w:val="333333"/>
          <w:lang w:eastAsia="en-AU"/>
        </w:rPr>
        <w:t xml:space="preserve"> of Don Bosco</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The Society of Jesus (the Jesuits)</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Sisters of Charity Australia</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Sisters of Nazareth</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Sisters of Our Lady of Sion</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Sisters of St Joseph of the Sacred Heart</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Sisters of the Good Samaritan</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Sisters of the Good Shepherd</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Sisters of the Resurrection</w:t>
      </w:r>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Trustees of the Order of Friars Minor </w:t>
      </w:r>
      <w:proofErr w:type="spellStart"/>
      <w:r w:rsidRPr="00C17EF7">
        <w:rPr>
          <w:rFonts w:eastAsia="Times New Roman" w:cs="Arial"/>
          <w:color w:val="333333"/>
          <w:lang w:eastAsia="en-AU"/>
        </w:rPr>
        <w:t>Conventual</w:t>
      </w:r>
      <w:proofErr w:type="spellEnd"/>
    </w:p>
    <w:p w:rsidR="00C17EF7" w:rsidRPr="00C17EF7" w:rsidRDefault="00C17EF7" w:rsidP="00C17EF7">
      <w:pPr>
        <w:numPr>
          <w:ilvl w:val="1"/>
          <w:numId w:val="3"/>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Trustees of the Pious Society of St. Charles (</w:t>
      </w:r>
      <w:proofErr w:type="spellStart"/>
      <w:r w:rsidRPr="00C17EF7">
        <w:rPr>
          <w:rFonts w:eastAsia="Times New Roman" w:cs="Arial"/>
          <w:color w:val="333333"/>
          <w:lang w:eastAsia="en-AU"/>
        </w:rPr>
        <w:t>Scalabrinian</w:t>
      </w:r>
      <w:proofErr w:type="spellEnd"/>
      <w:r w:rsidRPr="00C17EF7">
        <w:rPr>
          <w:rFonts w:eastAsia="Times New Roman" w:cs="Arial"/>
          <w:color w:val="333333"/>
          <w:lang w:eastAsia="en-AU"/>
        </w:rPr>
        <w:t xml:space="preserve"> Missionaries)</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Child and Family Services Ballarat (CAFS)</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Children Australia (</w:t>
      </w:r>
      <w:proofErr w:type="spellStart"/>
      <w:r w:rsidRPr="00C17EF7">
        <w:rPr>
          <w:rFonts w:eastAsia="Times New Roman" w:cs="Arial"/>
          <w:color w:val="333333"/>
          <w:lang w:eastAsia="en-AU"/>
        </w:rPr>
        <w:t>OzChild</w:t>
      </w:r>
      <w:proofErr w:type="spellEnd"/>
      <w:r w:rsidRPr="00C17EF7">
        <w:rPr>
          <w:rFonts w:eastAsia="Times New Roman" w:cs="Arial"/>
          <w:color w:val="333333"/>
          <w:lang w:eastAsia="en-AU"/>
        </w:rPr>
        <w:t>)</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Children’s Protection Society</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Christian Reformed Churches</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lastRenderedPageBreak/>
        <w:t>Churches of Christ in Victoria and Tasmania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Church of the Foursquare Gospel Australia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Church of Jesus Christ of the Latter-day Saints Australia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Clocktower</w:t>
      </w:r>
      <w:proofErr w:type="spellEnd"/>
      <w:r w:rsidRPr="00C17EF7">
        <w:rPr>
          <w:rFonts w:eastAsia="Times New Roman" w:cs="Arial"/>
          <w:color w:val="333333"/>
          <w:lang w:eastAsia="en-AU"/>
        </w:rPr>
        <w:t xml:space="preserve"> Medical Centre</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Commonwealth Games Australia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Cottage by the Sea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Compass Community Care</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CRC Churches</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Crosslink</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Crossroads Christian Fellowship</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Donvale Christian College</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Drummond Street Services</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Eltham College</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Emerald Centre for Hope and Outreach</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Enable Partners International Inc.</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Evangelical Chinese Church</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Faithlife</w:t>
      </w:r>
      <w:proofErr w:type="spellEnd"/>
      <w:r w:rsidRPr="00C17EF7">
        <w:rPr>
          <w:rFonts w:eastAsia="Times New Roman" w:cs="Arial"/>
          <w:color w:val="333333"/>
          <w:lang w:eastAsia="en-AU"/>
        </w:rPr>
        <w:t xml:space="preserve"> Church</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Fusion Australia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Geelong Grammar School</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GEO Group</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Girl Guides Australia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Global Interaction</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Gospel Light Ministries International</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Grace Christian College Co-operative</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Grace Community Church Wangaratta part of the Presbyterian Reformed Church of Australia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Greek Orthodox Archdiocese of Australia Consolidated Trust</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Highview</w:t>
      </w:r>
      <w:proofErr w:type="spellEnd"/>
      <w:r w:rsidRPr="00C17EF7">
        <w:rPr>
          <w:rFonts w:eastAsia="Times New Roman" w:cs="Arial"/>
          <w:color w:val="333333"/>
          <w:lang w:eastAsia="en-AU"/>
        </w:rPr>
        <w:t xml:space="preserve"> Christian Community College</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Hilltop Foundation</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lastRenderedPageBreak/>
        <w:t>Heathdale</w:t>
      </w:r>
      <w:proofErr w:type="spellEnd"/>
      <w:r w:rsidRPr="00C17EF7">
        <w:rPr>
          <w:rFonts w:eastAsia="Times New Roman" w:cs="Arial"/>
          <w:color w:val="333333"/>
          <w:lang w:eastAsia="en-AU"/>
        </w:rPr>
        <w:t xml:space="preserve"> Christian College</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IAM House of Worship</w:t>
      </w:r>
    </w:p>
    <w:p w:rsid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Ivanhoe Grammar School</w:t>
      </w:r>
    </w:p>
    <w:p w:rsidR="00541576" w:rsidRPr="00C17EF7" w:rsidRDefault="00541576" w:rsidP="00C17EF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Jewish Care Victoria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Key Assets</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Kilvington</w:t>
      </w:r>
      <w:proofErr w:type="spellEnd"/>
      <w:r w:rsidRPr="00C17EF7">
        <w:rPr>
          <w:rFonts w:eastAsia="Times New Roman" w:cs="Arial"/>
          <w:color w:val="333333"/>
          <w:lang w:eastAsia="en-AU"/>
        </w:rPr>
        <w:t xml:space="preserve"> Grammar</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Korowa</w:t>
      </w:r>
      <w:proofErr w:type="spellEnd"/>
      <w:r w:rsidRPr="00C17EF7">
        <w:rPr>
          <w:rFonts w:eastAsia="Times New Roman" w:cs="Arial"/>
          <w:color w:val="333333"/>
          <w:lang w:eastAsia="en-AU"/>
        </w:rPr>
        <w:t xml:space="preserve"> Anglican Girls’ School</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Life Without Barriers</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Lighthouse Christian College</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Lions Village Licola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Living Waters Victoria Worship Centre</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Lord Somers Camp and Power House</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Lutheran Church of Australia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MacKillop</w:t>
      </w:r>
      <w:proofErr w:type="spellEnd"/>
      <w:r w:rsidRPr="00C17EF7">
        <w:rPr>
          <w:rFonts w:eastAsia="Times New Roman" w:cs="Arial"/>
          <w:color w:val="333333"/>
          <w:lang w:eastAsia="en-AU"/>
        </w:rPr>
        <w:t xml:space="preserve"> Family Services</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Mentone Girls' Grammar School</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 xml:space="preserve">Menzies </w:t>
      </w:r>
      <w:proofErr w:type="spellStart"/>
      <w:r w:rsidRPr="00C17EF7">
        <w:rPr>
          <w:rFonts w:eastAsia="Times New Roman" w:cs="Arial"/>
          <w:color w:val="333333"/>
          <w:lang w:eastAsia="en-AU"/>
        </w:rPr>
        <w:t>Inc</w:t>
      </w:r>
      <w:proofErr w:type="spellEnd"/>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Melbourne City Mission</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Melbourne Grammar School</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Melbourne Legacy</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Ministers Fellowship International</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Mission Australia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Missionary Society of St Paul</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New Covenant Ministries International</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Newhaven College</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Olympic Winter Institute of Australia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Paralympics Australia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Presbyterian Church of Queensland</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Presbyterian Church of Eastern Australia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lastRenderedPageBreak/>
        <w:t>Presbyterian Church of Victoria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Presbyterian Ladies’ College</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Puffing Billy Preservation Society</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Religious Society of Friends (Quakers) in Australia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Restoration Fellowships</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Royal Institute for Deaf and Blind Children</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Salvation Army</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Save the Children Australia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Scotch College</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Scouts Australia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Scripture Union Victoria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Seventh Day Adventists</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Sisters of Our Lady of the Missions</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Smith Family</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Society of Christian Doctrine Brothers</w:t>
      </w:r>
    </w:p>
    <w:p w:rsid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Stairway Church Whitehorse</w:t>
      </w:r>
    </w:p>
    <w:p w:rsidR="00541576" w:rsidRPr="00C17EF7" w:rsidRDefault="00541576" w:rsidP="00C17EF7">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Strathcona</w:t>
      </w:r>
      <w:proofErr w:type="spellEnd"/>
      <w:r>
        <w:rPr>
          <w:rFonts w:eastAsia="Times New Roman" w:cs="Arial"/>
          <w:color w:val="333333"/>
          <w:lang w:eastAsia="en-AU"/>
        </w:rPr>
        <w:t xml:space="preserve"> Baptist Girls Grammar School Limited</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Scotch College</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Scouts VIC</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Southern Community Church of Christ</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 xml:space="preserve">St </w:t>
      </w:r>
      <w:proofErr w:type="spellStart"/>
      <w:r w:rsidRPr="00C17EF7">
        <w:rPr>
          <w:rFonts w:eastAsia="Times New Roman" w:cs="Arial"/>
          <w:color w:val="333333"/>
          <w:lang w:eastAsia="en-AU"/>
        </w:rPr>
        <w:t>Columbans</w:t>
      </w:r>
      <w:proofErr w:type="spellEnd"/>
      <w:r w:rsidRPr="00C17EF7">
        <w:rPr>
          <w:rFonts w:eastAsia="Times New Roman" w:cs="Arial"/>
          <w:color w:val="333333"/>
          <w:lang w:eastAsia="en-AU"/>
        </w:rPr>
        <w:t xml:space="preserve"> Mission Society</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St John Ambulance Victoria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St Vincent de Paul Society</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Sureway</w:t>
      </w:r>
      <w:proofErr w:type="spellEnd"/>
      <w:r w:rsidRPr="00C17EF7">
        <w:rPr>
          <w:rFonts w:eastAsia="Times New Roman" w:cs="Arial"/>
          <w:color w:val="333333"/>
          <w:lang w:eastAsia="en-AU"/>
        </w:rPr>
        <w:t xml:space="preserve"> International Christian Ministries Australia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Swimming Australia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Tennis Australia Limited</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United Pentecostal Church of Australia</w:t>
      </w:r>
    </w:p>
    <w:p w:rsid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Uniting Church</w:t>
      </w:r>
    </w:p>
    <w:p w:rsidR="00541576" w:rsidRPr="00C17EF7" w:rsidRDefault="00541576" w:rsidP="00C17EF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Upper Murray Family Care </w:t>
      </w:r>
      <w:proofErr w:type="spellStart"/>
      <w:r>
        <w:rPr>
          <w:rFonts w:eastAsia="Times New Roman" w:cs="Arial"/>
          <w:color w:val="333333"/>
          <w:lang w:eastAsia="en-AU"/>
        </w:rPr>
        <w:t>Inc</w:t>
      </w:r>
      <w:proofErr w:type="spellEnd"/>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lastRenderedPageBreak/>
        <w:t>Urban Praise</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Victorian Aboriginal Child Care Agency Co Op</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Victory Christian College</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Victory Life International</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Voice of Grace Church</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Wallara</w:t>
      </w:r>
      <w:proofErr w:type="spellEnd"/>
      <w:r w:rsidRPr="00C17EF7">
        <w:rPr>
          <w:rFonts w:eastAsia="Times New Roman" w:cs="Arial"/>
          <w:color w:val="333333"/>
          <w:lang w:eastAsia="en-AU"/>
        </w:rPr>
        <w:t xml:space="preserve"> Australia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Warrandyte Community Church</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Warrnambool Presbyterian School</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Westbourne Grammar School</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Worawa</w:t>
      </w:r>
      <w:proofErr w:type="spellEnd"/>
      <w:r w:rsidRPr="00C17EF7">
        <w:rPr>
          <w:rFonts w:eastAsia="Times New Roman" w:cs="Arial"/>
          <w:color w:val="333333"/>
          <w:lang w:eastAsia="en-AU"/>
        </w:rPr>
        <w:t xml:space="preserve"> Aboriginal College</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World Vision Australia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YMCA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Yeshivah</w:t>
      </w:r>
      <w:proofErr w:type="spellEnd"/>
      <w:r w:rsidRPr="00C17EF7">
        <w:rPr>
          <w:rFonts w:eastAsia="Times New Roman" w:cs="Arial"/>
          <w:color w:val="333333"/>
          <w:lang w:eastAsia="en-AU"/>
        </w:rPr>
        <w:t xml:space="preserve"> - Beth </w:t>
      </w:r>
      <w:proofErr w:type="spellStart"/>
      <w:r w:rsidRPr="00C17EF7">
        <w:rPr>
          <w:rFonts w:eastAsia="Times New Roman" w:cs="Arial"/>
          <w:color w:val="333333"/>
          <w:lang w:eastAsia="en-AU"/>
        </w:rPr>
        <w:t>Rivkah</w:t>
      </w:r>
      <w:proofErr w:type="spellEnd"/>
      <w:r w:rsidRPr="00C17EF7">
        <w:rPr>
          <w:rFonts w:eastAsia="Times New Roman" w:cs="Arial"/>
          <w:color w:val="333333"/>
          <w:lang w:eastAsia="en-AU"/>
        </w:rPr>
        <w:t xml:space="preserve"> Schools</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Yooralla</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Youth Dimension</w:t>
      </w:r>
    </w:p>
    <w:p w:rsidR="00C17EF7" w:rsidRPr="00C17EF7" w:rsidRDefault="00C17EF7" w:rsidP="00C17EF7">
      <w:pPr>
        <w:numPr>
          <w:ilvl w:val="0"/>
          <w:numId w:val="3"/>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YWCA Australia</w:t>
      </w:r>
    </w:p>
    <w:p w:rsidR="00C17EF7" w:rsidRDefault="00C17EF7">
      <w:r>
        <w:br w:type="page"/>
      </w:r>
    </w:p>
    <w:p w:rsidR="00C17EF7" w:rsidRPr="00C17EF7" w:rsidRDefault="00C17EF7" w:rsidP="00C17EF7">
      <w:pPr>
        <w:shd w:val="clear" w:color="auto" w:fill="FFFFFF"/>
        <w:spacing w:after="120" w:line="288" w:lineRule="atLeast"/>
        <w:outlineLvl w:val="0"/>
        <w:rPr>
          <w:rFonts w:eastAsia="Times New Roman" w:cs="Arial"/>
          <w:color w:val="333333"/>
          <w:kern w:val="36"/>
          <w:sz w:val="53"/>
          <w:szCs w:val="53"/>
          <w:lang w:eastAsia="en-AU"/>
        </w:rPr>
      </w:pPr>
      <w:r w:rsidRPr="00C17EF7">
        <w:rPr>
          <w:rFonts w:eastAsia="Times New Roman" w:cs="Arial"/>
          <w:color w:val="333333"/>
          <w:kern w:val="36"/>
          <w:sz w:val="53"/>
          <w:szCs w:val="53"/>
          <w:lang w:eastAsia="en-AU"/>
        </w:rPr>
        <w:lastRenderedPageBreak/>
        <w:t>South Australia</w:t>
      </w:r>
    </w:p>
    <w:p w:rsidR="00C17EF7" w:rsidRPr="00C17EF7" w:rsidRDefault="00C17EF7" w:rsidP="00C17EF7">
      <w:pPr>
        <w:shd w:val="clear" w:color="auto" w:fill="FFFFFF"/>
        <w:spacing w:after="0" w:line="384" w:lineRule="atLeast"/>
        <w:rPr>
          <w:rFonts w:eastAsia="Times New Roman" w:cs="Arial"/>
          <w:color w:val="333333"/>
          <w:lang w:eastAsia="en-AU"/>
        </w:rPr>
      </w:pPr>
      <w:r w:rsidRPr="00C17EF7">
        <w:rPr>
          <w:rFonts w:eastAsia="Times New Roman" w:cs="Arial"/>
          <w:color w:val="333333"/>
          <w:lang w:eastAsia="en-AU"/>
        </w:rPr>
        <w:t>The following institutions have completed all the necessary steps to join the Scheme. The below information shows institutions and groups that have joined in South Australia. A full </w:t>
      </w:r>
      <w:hyperlink r:id="rId12" w:history="1">
        <w:r w:rsidRPr="00C17EF7">
          <w:rPr>
            <w:rFonts w:eastAsia="Times New Roman" w:cs="Arial"/>
            <w:color w:val="B62F00"/>
            <w:u w:val="single"/>
            <w:lang w:eastAsia="en-AU"/>
          </w:rPr>
          <w:t>searchable list of all institutions that have joined</w:t>
        </w:r>
      </w:hyperlink>
      <w:r w:rsidRPr="00C17EF7">
        <w:rPr>
          <w:rFonts w:eastAsia="Times New Roman" w:cs="Arial"/>
          <w:color w:val="333333"/>
          <w:lang w:eastAsia="en-AU"/>
        </w:rPr>
        <w:t> is available. This search includes the local sites of all participating institutions, including, for example, individual schools and homes.</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Commonwealth government institutions</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South Australia state government institutions</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A2A</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Anglican Church:</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Anglican Community Care</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Anglican Diocese of Adelaide</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Anglican Diocese of The Murray</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Anglican Diocese of </w:t>
      </w:r>
      <w:proofErr w:type="spellStart"/>
      <w:r w:rsidRPr="00C17EF7">
        <w:rPr>
          <w:rFonts w:eastAsia="Times New Roman" w:cs="Arial"/>
          <w:color w:val="333333"/>
          <w:lang w:eastAsia="en-AU"/>
        </w:rPr>
        <w:t>Willochra</w:t>
      </w:r>
      <w:proofErr w:type="spellEnd"/>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Anglicare SA</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proofErr w:type="spellStart"/>
      <w:r w:rsidRPr="00C17EF7">
        <w:rPr>
          <w:rFonts w:eastAsia="Times New Roman" w:cs="Arial"/>
          <w:color w:val="333333"/>
          <w:lang w:eastAsia="en-AU"/>
        </w:rPr>
        <w:t>Pulteney</w:t>
      </w:r>
      <w:proofErr w:type="spellEnd"/>
      <w:r w:rsidRPr="00C17EF7">
        <w:rPr>
          <w:rFonts w:eastAsia="Times New Roman" w:cs="Arial"/>
          <w:color w:val="333333"/>
          <w:lang w:eastAsia="en-AU"/>
        </w:rPr>
        <w:t xml:space="preserve"> Grammar School</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Society of the Sacred Mission – Australian Province</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St John’s Youth Services Incorporated</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St Mark’s College</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St Peter’s Collegiate Girls’ School</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St Peter’s Woodlands Grammar School</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The Anglican Church of Australia Collegiate School of Saint Peter (trading as St Peter’s College)</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Trinity College Gawler</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Association of Ukrainians in South Australia</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Australian Christian Churches</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Australian Olympic Committee</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Australian Football League</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Australian Red Cross</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lastRenderedPageBreak/>
        <w:t>Autism Spectrum Australia (Aspect)</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Baptist Churches of South Australia</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Baptist Care SA</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Bethany Christian School</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Boys Brigade Australia</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Burnside Family Church</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Bush Church Aid</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C3C Churches</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Catholic Church (Dioceses and Archdioceses) :</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Archdiocese of Adelaide</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Diocese of Port Pirie</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Maronite Catholic Eparchy of Saint </w:t>
      </w:r>
      <w:proofErr w:type="spellStart"/>
      <w:r w:rsidRPr="00C17EF7">
        <w:rPr>
          <w:rFonts w:eastAsia="Times New Roman" w:cs="Arial"/>
          <w:color w:val="333333"/>
          <w:lang w:eastAsia="en-AU"/>
        </w:rPr>
        <w:t>Maron</w:t>
      </w:r>
      <w:proofErr w:type="spellEnd"/>
      <w:r w:rsidRPr="00C17EF7">
        <w:rPr>
          <w:rFonts w:eastAsia="Times New Roman" w:cs="Arial"/>
          <w:color w:val="333333"/>
          <w:lang w:eastAsia="en-AU"/>
        </w:rPr>
        <w:t xml:space="preserve"> of Sydney (</w:t>
      </w:r>
      <w:proofErr w:type="spellStart"/>
      <w:r w:rsidRPr="00C17EF7">
        <w:rPr>
          <w:rFonts w:eastAsia="Times New Roman" w:cs="Arial"/>
          <w:color w:val="333333"/>
          <w:lang w:eastAsia="en-AU"/>
        </w:rPr>
        <w:t>Maronites</w:t>
      </w:r>
      <w:proofErr w:type="spellEnd"/>
      <w:r w:rsidRPr="00C17EF7">
        <w:rPr>
          <w:rFonts w:eastAsia="Times New Roman" w:cs="Arial"/>
          <w:color w:val="333333"/>
          <w:lang w:eastAsia="en-AU"/>
        </w:rPr>
        <w:t>)</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Melkite Catholic Eparchy</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Military </w:t>
      </w:r>
      <w:proofErr w:type="spellStart"/>
      <w:r w:rsidRPr="00C17EF7">
        <w:rPr>
          <w:rFonts w:eastAsia="Times New Roman" w:cs="Arial"/>
          <w:color w:val="333333"/>
          <w:lang w:eastAsia="en-AU"/>
        </w:rPr>
        <w:t>Ordinariate</w:t>
      </w:r>
      <w:proofErr w:type="spellEnd"/>
      <w:r w:rsidRPr="00C17EF7">
        <w:rPr>
          <w:rFonts w:eastAsia="Times New Roman" w:cs="Arial"/>
          <w:color w:val="333333"/>
          <w:lang w:eastAsia="en-AU"/>
        </w:rPr>
        <w:t xml:space="preserve"> of Australia</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proofErr w:type="spellStart"/>
      <w:r w:rsidRPr="00C17EF7">
        <w:rPr>
          <w:rFonts w:eastAsia="Times New Roman" w:cs="Arial"/>
          <w:color w:val="333333"/>
          <w:lang w:eastAsia="en-AU"/>
        </w:rPr>
        <w:t>Syro</w:t>
      </w:r>
      <w:proofErr w:type="spellEnd"/>
      <w:r w:rsidRPr="00C17EF7">
        <w:rPr>
          <w:rFonts w:eastAsia="Times New Roman" w:cs="Arial"/>
          <w:color w:val="333333"/>
          <w:lang w:eastAsia="en-AU"/>
        </w:rPr>
        <w:t xml:space="preserve"> Malabar Eparchy of St Thomas</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The Personal </w:t>
      </w:r>
      <w:proofErr w:type="spellStart"/>
      <w:r w:rsidRPr="00C17EF7">
        <w:rPr>
          <w:rFonts w:eastAsia="Times New Roman" w:cs="Arial"/>
          <w:color w:val="333333"/>
          <w:lang w:eastAsia="en-AU"/>
        </w:rPr>
        <w:t>Ordinariate</w:t>
      </w:r>
      <w:proofErr w:type="spellEnd"/>
      <w:r w:rsidRPr="00C17EF7">
        <w:rPr>
          <w:rFonts w:eastAsia="Times New Roman" w:cs="Arial"/>
          <w:color w:val="333333"/>
          <w:lang w:eastAsia="en-AU"/>
        </w:rPr>
        <w:t xml:space="preserve"> of Our Lady of the Southern Cross</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Catholic Religious Orders:</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proofErr w:type="spellStart"/>
      <w:r w:rsidRPr="00C17EF7">
        <w:rPr>
          <w:rFonts w:eastAsia="Times New Roman" w:cs="Arial"/>
          <w:color w:val="333333"/>
          <w:lang w:eastAsia="en-AU"/>
        </w:rPr>
        <w:t>Brigidine</w:t>
      </w:r>
      <w:proofErr w:type="spellEnd"/>
      <w:r w:rsidRPr="00C17EF7">
        <w:rPr>
          <w:rFonts w:eastAsia="Times New Roman" w:cs="Arial"/>
          <w:color w:val="333333"/>
          <w:lang w:eastAsia="en-AU"/>
        </w:rPr>
        <w:t xml:space="preserve"> Sisters</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Calvary Health Care Services</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Christian Brothers</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Daughters of Charity of St Vincent de Paul</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De La Salle Brothers</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Franciscan Friars</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Franciscan Sisters of the Heart of Jesus</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Institute of Sisters of Mercy of Australia and Papua New Guinea</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Loreto Sisters - Institute of the Blessed Virgin Mary</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Marist Brothers Australia</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The Order of the Capuchin Friars Minor</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proofErr w:type="spellStart"/>
      <w:r w:rsidRPr="00C17EF7">
        <w:rPr>
          <w:rFonts w:eastAsia="Times New Roman" w:cs="Arial"/>
          <w:color w:val="333333"/>
          <w:lang w:eastAsia="en-AU"/>
        </w:rPr>
        <w:t>Passionist</w:t>
      </w:r>
      <w:proofErr w:type="spellEnd"/>
      <w:r w:rsidRPr="00C17EF7">
        <w:rPr>
          <w:rFonts w:eastAsia="Times New Roman" w:cs="Arial"/>
          <w:color w:val="333333"/>
          <w:lang w:eastAsia="en-AU"/>
        </w:rPr>
        <w:t xml:space="preserve"> Fathers</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proofErr w:type="spellStart"/>
      <w:r w:rsidRPr="00C17EF7">
        <w:rPr>
          <w:rFonts w:eastAsia="Times New Roman" w:cs="Arial"/>
          <w:color w:val="333333"/>
          <w:lang w:eastAsia="en-AU"/>
        </w:rPr>
        <w:lastRenderedPageBreak/>
        <w:t>Salesians</w:t>
      </w:r>
      <w:proofErr w:type="spellEnd"/>
      <w:r w:rsidRPr="00C17EF7">
        <w:rPr>
          <w:rFonts w:eastAsia="Times New Roman" w:cs="Arial"/>
          <w:color w:val="333333"/>
          <w:lang w:eastAsia="en-AU"/>
        </w:rPr>
        <w:t xml:space="preserve"> of Don Bosco</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Sisters of St Joseph of the Sacred Heart</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Sisters of the Good Samaritan</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Sisters of the Good Shepherd</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The Society of Jesus (the Jesuits)</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St Dominic’s Priory, trading as the Dominican Sisters of North Adelaide</w:t>
      </w:r>
    </w:p>
    <w:p w:rsidR="00C17EF7" w:rsidRPr="00C17EF7" w:rsidRDefault="00C17EF7" w:rsidP="00C17EF7">
      <w:pPr>
        <w:numPr>
          <w:ilvl w:val="1"/>
          <w:numId w:val="4"/>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Trustees of the Pious Society of St. Charles (</w:t>
      </w:r>
      <w:proofErr w:type="spellStart"/>
      <w:r w:rsidRPr="00C17EF7">
        <w:rPr>
          <w:rFonts w:eastAsia="Times New Roman" w:cs="Arial"/>
          <w:color w:val="333333"/>
          <w:lang w:eastAsia="en-AU"/>
        </w:rPr>
        <w:t>Scalabrinian</w:t>
      </w:r>
      <w:proofErr w:type="spellEnd"/>
      <w:r w:rsidRPr="00C17EF7">
        <w:rPr>
          <w:rFonts w:eastAsia="Times New Roman" w:cs="Arial"/>
          <w:color w:val="333333"/>
          <w:lang w:eastAsia="en-AU"/>
        </w:rPr>
        <w:t xml:space="preserve"> Missionaries)</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Christian Reformed Churches</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Churches of Christ in South Australia and Northern Territory</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Church of Jesus Christ of the Latter-day Saints Australia</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Commonwealth Games Australia</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CRC Churches</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Dominican Convent Incorporated</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Emmaus Christian College</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Fusion Australia</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GEO Group</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Girl Guides Australia</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Global Interaction</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Greek Orthodox Archdiocese of Australia Consolidated Trust</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Harvest Australia Church</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Pembroke School</w:t>
      </w:r>
    </w:p>
    <w:p w:rsid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Investigator College</w:t>
      </w:r>
    </w:p>
    <w:p w:rsidR="00541576" w:rsidRPr="00C17EF7" w:rsidRDefault="00541576" w:rsidP="00C17EF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Key Assets</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Legacy Club of South Australia and Broken Hill</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Life Without Barriers</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Lutheran Church of Australia</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Maharishi Foundation Australia</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Minda</w:t>
      </w:r>
      <w:proofErr w:type="spellEnd"/>
      <w:r w:rsidRPr="00C17EF7">
        <w:rPr>
          <w:rFonts w:eastAsia="Times New Roman" w:cs="Arial"/>
          <w:color w:val="333333"/>
          <w:lang w:eastAsia="en-AU"/>
        </w:rPr>
        <w:t xml:space="preserve"> Incorporated</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lastRenderedPageBreak/>
        <w:t>Mission Australia</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Morialta</w:t>
      </w:r>
      <w:proofErr w:type="spellEnd"/>
      <w:r w:rsidRPr="00C17EF7">
        <w:rPr>
          <w:rFonts w:eastAsia="Times New Roman" w:cs="Arial"/>
          <w:color w:val="333333"/>
          <w:lang w:eastAsia="en-AU"/>
        </w:rPr>
        <w:t xml:space="preserve"> Trust</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Mt Gambier Christian Centre</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Offenders Aid &amp; Rehabilitation Services of SA</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Olympic Winter Institute of Australia</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Paralympics Australia</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Potters House</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Presbyterian Church of Queensland</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Religious Society of Friends (Quakers) in Australia</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Salvation Army</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Save the Children Australia</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Schools Ministry Group</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Scouts Australia</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Scouts SA</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Scripture Union of South Australia</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Seacliff Tennis Club</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Seventh Day Adventists</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Smith Family</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St John Ambulance SA</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St John’s Grammar School</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St Vincent de Paul Society</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Society of Christian Doctrine Brothers</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Southern Life</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Southern Vales Christian College</w:t>
      </w:r>
    </w:p>
    <w:p w:rsid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Swimming Australia</w:t>
      </w:r>
    </w:p>
    <w:p w:rsidR="00541576" w:rsidRPr="00C17EF7" w:rsidRDefault="00541576" w:rsidP="00C17EF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SYC Ltd</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Teen Challenge SA</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Tennis Australia Limited</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Uniting Church</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lastRenderedPageBreak/>
        <w:t>Victory Church International</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Westminster School</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Woodville West Torrens Football Club</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World Vision Australia</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YMCA</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Youth With A Mission</w:t>
      </w:r>
    </w:p>
    <w:p w:rsidR="00C17EF7" w:rsidRPr="00C17EF7" w:rsidRDefault="00C17EF7" w:rsidP="00C17EF7">
      <w:pPr>
        <w:numPr>
          <w:ilvl w:val="0"/>
          <w:numId w:val="4"/>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YWCA Australia</w:t>
      </w:r>
    </w:p>
    <w:p w:rsidR="00C17EF7" w:rsidRDefault="00C17EF7">
      <w:r>
        <w:br w:type="page"/>
      </w:r>
    </w:p>
    <w:p w:rsidR="00C17EF7" w:rsidRPr="00C17EF7" w:rsidRDefault="00C17EF7" w:rsidP="00C17EF7">
      <w:pPr>
        <w:shd w:val="clear" w:color="auto" w:fill="FFFFFF"/>
        <w:spacing w:after="120" w:line="288" w:lineRule="atLeast"/>
        <w:outlineLvl w:val="0"/>
        <w:rPr>
          <w:rFonts w:eastAsia="Times New Roman" w:cs="Arial"/>
          <w:color w:val="333333"/>
          <w:kern w:val="36"/>
          <w:sz w:val="53"/>
          <w:szCs w:val="53"/>
          <w:lang w:eastAsia="en-AU"/>
        </w:rPr>
      </w:pPr>
      <w:r w:rsidRPr="00C17EF7">
        <w:rPr>
          <w:rFonts w:eastAsia="Times New Roman" w:cs="Arial"/>
          <w:color w:val="333333"/>
          <w:kern w:val="36"/>
          <w:sz w:val="53"/>
          <w:szCs w:val="53"/>
          <w:lang w:eastAsia="en-AU"/>
        </w:rPr>
        <w:lastRenderedPageBreak/>
        <w:t>Western Australia</w:t>
      </w:r>
    </w:p>
    <w:p w:rsidR="00C17EF7" w:rsidRPr="00C17EF7" w:rsidRDefault="00C17EF7" w:rsidP="00C17EF7">
      <w:pPr>
        <w:shd w:val="clear" w:color="auto" w:fill="FFFFFF"/>
        <w:spacing w:after="0" w:line="384" w:lineRule="atLeast"/>
        <w:rPr>
          <w:rFonts w:eastAsia="Times New Roman" w:cs="Arial"/>
          <w:color w:val="333333"/>
          <w:lang w:eastAsia="en-AU"/>
        </w:rPr>
      </w:pPr>
      <w:r w:rsidRPr="00C17EF7">
        <w:rPr>
          <w:rFonts w:eastAsia="Times New Roman" w:cs="Arial"/>
          <w:color w:val="333333"/>
          <w:lang w:eastAsia="en-AU"/>
        </w:rPr>
        <w:t>The following institutions have completed all the necessary steps to join the Scheme. The below information shows institutions and groups that have joined in Western Australia. A full </w:t>
      </w:r>
      <w:hyperlink r:id="rId13" w:history="1">
        <w:r w:rsidRPr="00C17EF7">
          <w:rPr>
            <w:rFonts w:eastAsia="Times New Roman" w:cs="Arial"/>
            <w:color w:val="B62F00"/>
            <w:u w:val="single"/>
            <w:lang w:eastAsia="en-AU"/>
          </w:rPr>
          <w:t>searchable list of all institutions that have joined</w:t>
        </w:r>
      </w:hyperlink>
      <w:r w:rsidRPr="00C17EF7">
        <w:rPr>
          <w:rFonts w:eastAsia="Times New Roman" w:cs="Arial"/>
          <w:color w:val="333333"/>
          <w:lang w:eastAsia="en-AU"/>
        </w:rPr>
        <w:t> is available. This search includes the local sites of all participating institutions, including, for example, individual schools and homes.</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Commonwealth government institutions</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Western Australia state government institutions</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 xml:space="preserve">Adult &amp; Teen Challenge WA </w:t>
      </w:r>
      <w:proofErr w:type="spellStart"/>
      <w:r w:rsidRPr="00C17EF7">
        <w:rPr>
          <w:rFonts w:eastAsia="Times New Roman" w:cs="Arial"/>
          <w:color w:val="333333"/>
          <w:lang w:eastAsia="en-AU"/>
        </w:rPr>
        <w:t>Inc</w:t>
      </w:r>
      <w:proofErr w:type="spellEnd"/>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Alta-1</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Anglican Church:</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All Saints College</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Amana Living</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Anglican Diocese of Bunbury</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Anglican Diocese of Perth</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Anglican Schools Commission Western Australia</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Anglicare WA</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Bunbury Cathedral Grammar School</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Bunbury Diocesan Anglicare Council</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Church Missionary Society – Western Australia</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Christ Church Grammar School</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Governors of Hale School</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Guilford Grammar School</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Perth College</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Mission to Seafarers</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Mission to Seafarers (Albany Branch)</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St Bartholomew’s House</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St George’s Community Care Dunsborough</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St Hilda's Anglican School for Girls</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lastRenderedPageBreak/>
        <w:t>St Mary's Anglican Girls' School</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St Mary’s Community Care </w:t>
      </w:r>
      <w:proofErr w:type="spellStart"/>
      <w:r w:rsidRPr="00C17EF7">
        <w:rPr>
          <w:rFonts w:eastAsia="Times New Roman" w:cs="Arial"/>
          <w:color w:val="333333"/>
          <w:lang w:eastAsia="en-AU"/>
        </w:rPr>
        <w:t>Brusselton</w:t>
      </w:r>
      <w:proofErr w:type="spellEnd"/>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The Trustees of the Diocese of North West Australia</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Australian Christian Churches</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Australian Olympic Committee</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Australian Football League</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Australian Red Cross</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Autism Spectrum Australia (Aspect)</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Baptist Care WA</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Baptist Churches Western Australia</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Beverley RLC Fellowship</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Bush Church Aid</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Catholic Church (Dioceses and Archdioceses) :</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Archdiocese of Perth</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Diocese of Broome</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Diocese of Bunbury</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Diocese of Geraldton</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Military </w:t>
      </w:r>
      <w:proofErr w:type="spellStart"/>
      <w:r w:rsidRPr="00C17EF7">
        <w:rPr>
          <w:rFonts w:eastAsia="Times New Roman" w:cs="Arial"/>
          <w:color w:val="333333"/>
          <w:lang w:eastAsia="en-AU"/>
        </w:rPr>
        <w:t>Ordinariate</w:t>
      </w:r>
      <w:proofErr w:type="spellEnd"/>
      <w:r w:rsidRPr="00C17EF7">
        <w:rPr>
          <w:rFonts w:eastAsia="Times New Roman" w:cs="Arial"/>
          <w:color w:val="333333"/>
          <w:lang w:eastAsia="en-AU"/>
        </w:rPr>
        <w:t xml:space="preserve"> of Australia</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Melkite Catholic Eparchy</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proofErr w:type="spellStart"/>
      <w:r w:rsidRPr="00C17EF7">
        <w:rPr>
          <w:rFonts w:eastAsia="Times New Roman" w:cs="Arial"/>
          <w:color w:val="333333"/>
          <w:lang w:eastAsia="en-AU"/>
        </w:rPr>
        <w:t>Syro</w:t>
      </w:r>
      <w:proofErr w:type="spellEnd"/>
      <w:r w:rsidRPr="00C17EF7">
        <w:rPr>
          <w:rFonts w:eastAsia="Times New Roman" w:cs="Arial"/>
          <w:color w:val="333333"/>
          <w:lang w:eastAsia="en-AU"/>
        </w:rPr>
        <w:t xml:space="preserve"> Malabar Eparchy of St Thomas</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 xml:space="preserve">The Personal </w:t>
      </w:r>
      <w:proofErr w:type="spellStart"/>
      <w:r w:rsidRPr="00C17EF7">
        <w:rPr>
          <w:rFonts w:eastAsia="Times New Roman" w:cs="Arial"/>
          <w:color w:val="333333"/>
          <w:lang w:eastAsia="en-AU"/>
        </w:rPr>
        <w:t>Ordinariate</w:t>
      </w:r>
      <w:proofErr w:type="spellEnd"/>
      <w:r w:rsidRPr="00C17EF7">
        <w:rPr>
          <w:rFonts w:eastAsia="Times New Roman" w:cs="Arial"/>
          <w:color w:val="333333"/>
          <w:lang w:eastAsia="en-AU"/>
        </w:rPr>
        <w:t xml:space="preserve"> of Our Lady of the Southern Cross</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Catholic Religious Orders:</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Benedictine Community of New Norcia</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proofErr w:type="spellStart"/>
      <w:r w:rsidRPr="00C17EF7">
        <w:rPr>
          <w:rFonts w:eastAsia="Times New Roman" w:cs="Arial"/>
          <w:color w:val="333333"/>
          <w:lang w:eastAsia="en-AU"/>
        </w:rPr>
        <w:t>Brigidine</w:t>
      </w:r>
      <w:proofErr w:type="spellEnd"/>
      <w:r w:rsidRPr="00C17EF7">
        <w:rPr>
          <w:rFonts w:eastAsia="Times New Roman" w:cs="Arial"/>
          <w:color w:val="333333"/>
          <w:lang w:eastAsia="en-AU"/>
        </w:rPr>
        <w:t xml:space="preserve"> Sisters</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Calvary Health Care Services</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Christian Brothers</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De La Salle Brothers</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Dominican Sisters of Western Australia</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Franciscan Friars</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lastRenderedPageBreak/>
        <w:t>Franciscan Missionaries of Mary</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Institute of Sisters of Mercy of Australia and Papua New Guinea</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Loreto Sisters - Institute of the Blessed Virgin Mary</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Marist Brothers Australia</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Marist Fathers Australian Province</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Missionaries of the Sacred Heart</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Order of the Servants of Mary</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proofErr w:type="spellStart"/>
      <w:r w:rsidRPr="00C17EF7">
        <w:rPr>
          <w:rFonts w:eastAsia="Times New Roman" w:cs="Arial"/>
          <w:color w:val="333333"/>
          <w:lang w:eastAsia="en-AU"/>
        </w:rPr>
        <w:t>Pallottines</w:t>
      </w:r>
      <w:proofErr w:type="spellEnd"/>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Society of the Divine Saviour (</w:t>
      </w:r>
      <w:proofErr w:type="spellStart"/>
      <w:r w:rsidRPr="00C17EF7">
        <w:rPr>
          <w:rFonts w:eastAsia="Times New Roman" w:cs="Arial"/>
          <w:color w:val="333333"/>
          <w:lang w:eastAsia="en-AU"/>
        </w:rPr>
        <w:t>Salvatorian</w:t>
      </w:r>
      <w:proofErr w:type="spellEnd"/>
      <w:r w:rsidRPr="00C17EF7">
        <w:rPr>
          <w:rFonts w:eastAsia="Times New Roman" w:cs="Arial"/>
          <w:color w:val="333333"/>
          <w:lang w:eastAsia="en-AU"/>
        </w:rPr>
        <w:t xml:space="preserve"> Fathers)</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Secular Institute of the Schoenstatt Sisters of Mary</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Sisters of Nazareth</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Sisters of St John of God</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Sisters of St Joseph of the Sacred Heart</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Sisters of the Good Samaritan</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Sisters of the Good Shepherd</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The Society of Jesus (the Jesuits)</w:t>
      </w:r>
    </w:p>
    <w:p w:rsidR="00C17EF7" w:rsidRPr="00C17EF7" w:rsidRDefault="00C17EF7" w:rsidP="00C17EF7">
      <w:pPr>
        <w:numPr>
          <w:ilvl w:val="1"/>
          <w:numId w:val="5"/>
        </w:numPr>
        <w:shd w:val="clear" w:color="auto" w:fill="FFFFFF"/>
        <w:spacing w:before="120" w:after="120" w:line="360" w:lineRule="atLeast"/>
        <w:ind w:left="768"/>
        <w:rPr>
          <w:rFonts w:eastAsia="Times New Roman" w:cs="Arial"/>
          <w:color w:val="333333"/>
          <w:lang w:eastAsia="en-AU"/>
        </w:rPr>
      </w:pPr>
      <w:r w:rsidRPr="00C17EF7">
        <w:rPr>
          <w:rFonts w:eastAsia="Times New Roman" w:cs="Arial"/>
          <w:color w:val="333333"/>
          <w:lang w:eastAsia="en-AU"/>
        </w:rPr>
        <w:t>Trustees of the Pious Society of St. Charles (</w:t>
      </w:r>
      <w:proofErr w:type="spellStart"/>
      <w:r w:rsidRPr="00C17EF7">
        <w:rPr>
          <w:rFonts w:eastAsia="Times New Roman" w:cs="Arial"/>
          <w:color w:val="333333"/>
          <w:lang w:eastAsia="en-AU"/>
        </w:rPr>
        <w:t>Scalabrinian</w:t>
      </w:r>
      <w:proofErr w:type="spellEnd"/>
      <w:r w:rsidRPr="00C17EF7">
        <w:rPr>
          <w:rFonts w:eastAsia="Times New Roman" w:cs="Arial"/>
          <w:color w:val="333333"/>
          <w:lang w:eastAsia="en-AU"/>
        </w:rPr>
        <w:t xml:space="preserve"> Missionaries)</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Commonwealth Games Australia</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Communicare</w:t>
      </w:r>
      <w:proofErr w:type="spellEnd"/>
      <w:r w:rsidRPr="00C17EF7">
        <w:rPr>
          <w:rFonts w:eastAsia="Times New Roman" w:cs="Arial"/>
          <w:color w:val="333333"/>
          <w:lang w:eastAsia="en-AU"/>
        </w:rPr>
        <w:t xml:space="preserve"> Inc.</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Christian Churches in Australia</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Christian Reformed Churches</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Churches of Christ in Western Australia</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Church of Jesus Christ of the Latter-day Saints Australia</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Dale Chaplaincy Services</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Darlington Christian Fellowship</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Faith Community Church</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Federation of Western Australia Police &amp; Community Youth Centres Incorporated (PCYC WA)</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Fusion Australia</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lastRenderedPageBreak/>
        <w:t>The GEO Group</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Geraldton Grammar School</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Girl Guides Australia</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Global Interaction</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Great Southern Grammar School</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Greek Orthodox Archdiocese of Australia Consolidated Trust</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Heart City Church International</w:t>
      </w:r>
    </w:p>
    <w:p w:rsid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IPHC Ministries (Australia)</w:t>
      </w:r>
    </w:p>
    <w:p w:rsidR="00541576" w:rsidRPr="00C17EF7" w:rsidRDefault="00541576" w:rsidP="00C17EF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Key Assets</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Life Without Barriers</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Legacy Club Western Australia</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Lutheran Church of Australia</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MercyCare</w:t>
      </w:r>
      <w:proofErr w:type="spellEnd"/>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 xml:space="preserve">Mighty </w:t>
      </w:r>
      <w:proofErr w:type="spellStart"/>
      <w:r w:rsidRPr="00C17EF7">
        <w:rPr>
          <w:rFonts w:eastAsia="Times New Roman" w:cs="Arial"/>
          <w:color w:val="333333"/>
          <w:lang w:eastAsia="en-AU"/>
        </w:rPr>
        <w:t>LivingWaters</w:t>
      </w:r>
      <w:proofErr w:type="spellEnd"/>
      <w:r w:rsidRPr="00C17EF7">
        <w:rPr>
          <w:rFonts w:eastAsia="Times New Roman" w:cs="Arial"/>
          <w:color w:val="333333"/>
          <w:lang w:eastAsia="en-AU"/>
        </w:rPr>
        <w:t xml:space="preserve"> – Life Fellowship</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MiraclePoint</w:t>
      </w:r>
      <w:proofErr w:type="spellEnd"/>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Mission Australia</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Morialta</w:t>
      </w:r>
      <w:proofErr w:type="spellEnd"/>
      <w:r w:rsidRPr="00C17EF7">
        <w:rPr>
          <w:rFonts w:eastAsia="Times New Roman" w:cs="Arial"/>
          <w:color w:val="333333"/>
          <w:lang w:eastAsia="en-AU"/>
        </w:rPr>
        <w:t xml:space="preserve"> Trust</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Ngala</w:t>
      </w:r>
      <w:proofErr w:type="spellEnd"/>
      <w:r w:rsidRPr="00C17EF7">
        <w:rPr>
          <w:rFonts w:eastAsia="Times New Roman" w:cs="Arial"/>
          <w:color w:val="333333"/>
          <w:lang w:eastAsia="en-AU"/>
        </w:rPr>
        <w:t xml:space="preserve"> Family Services</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Norbetine</w:t>
      </w:r>
      <w:proofErr w:type="spellEnd"/>
      <w:r w:rsidRPr="00C17EF7">
        <w:rPr>
          <w:rFonts w:eastAsia="Times New Roman" w:cs="Arial"/>
          <w:color w:val="333333"/>
          <w:lang w:eastAsia="en-AU"/>
        </w:rPr>
        <w:t xml:space="preserve"> Cannons</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Olympic Winter Institute of Australia</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Paralympics Australia</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Parkerville Child and Youth Care</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People of Destiny International Ministries</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Perth Revival Church</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Potters House</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Presbyterian Church WA</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Presentation Sisters WA</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Religious Society of Friends (Quakers) in Australia</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lastRenderedPageBreak/>
        <w:t>The Salvation Army</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Save the Children Australia</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Scouts Australia</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Scouts WA</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Scripture Union WA</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Seventh Day Adventists</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The Smith Family</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St George’s College</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St John Ambulance WA</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St John of God Health Care</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St Vincent de Paul Society</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Swan Christian Education Association</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Swimming Australia</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Tennis Australia Limited</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United Pentecostal Church of Australia</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Uniting Church</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proofErr w:type="spellStart"/>
      <w:r w:rsidRPr="00C17EF7">
        <w:rPr>
          <w:rFonts w:eastAsia="Times New Roman" w:cs="Arial"/>
          <w:color w:val="333333"/>
          <w:lang w:eastAsia="en-AU"/>
        </w:rPr>
        <w:t>Wanslea</w:t>
      </w:r>
      <w:proofErr w:type="spellEnd"/>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Western Australia Cricket Association</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World Vision Australia</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Youth Futures</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YMCA</w:t>
      </w:r>
    </w:p>
    <w:p w:rsidR="00C17EF7" w:rsidRPr="00C17EF7" w:rsidRDefault="00C17EF7" w:rsidP="00C17EF7">
      <w:pPr>
        <w:numPr>
          <w:ilvl w:val="0"/>
          <w:numId w:val="5"/>
        </w:numPr>
        <w:shd w:val="clear" w:color="auto" w:fill="FFFFFF"/>
        <w:spacing w:before="120" w:after="120" w:line="360" w:lineRule="atLeast"/>
        <w:ind w:left="384"/>
        <w:rPr>
          <w:rFonts w:eastAsia="Times New Roman" w:cs="Arial"/>
          <w:color w:val="333333"/>
          <w:lang w:eastAsia="en-AU"/>
        </w:rPr>
      </w:pPr>
      <w:r w:rsidRPr="00C17EF7">
        <w:rPr>
          <w:rFonts w:eastAsia="Times New Roman" w:cs="Arial"/>
          <w:color w:val="333333"/>
          <w:lang w:eastAsia="en-AU"/>
        </w:rPr>
        <w:t>YWCA Australia</w:t>
      </w:r>
    </w:p>
    <w:p w:rsidR="00C17EF7" w:rsidRDefault="00C17EF7">
      <w:r>
        <w:br w:type="page"/>
      </w:r>
    </w:p>
    <w:p w:rsidR="005E198C" w:rsidRPr="005E198C" w:rsidRDefault="005E198C" w:rsidP="005E198C">
      <w:pPr>
        <w:shd w:val="clear" w:color="auto" w:fill="FFFFFF"/>
        <w:spacing w:after="120" w:line="288" w:lineRule="atLeast"/>
        <w:outlineLvl w:val="0"/>
        <w:rPr>
          <w:rFonts w:eastAsia="Times New Roman" w:cs="Arial"/>
          <w:color w:val="333333"/>
          <w:kern w:val="36"/>
          <w:sz w:val="53"/>
          <w:szCs w:val="53"/>
          <w:lang w:eastAsia="en-AU"/>
        </w:rPr>
      </w:pPr>
      <w:r w:rsidRPr="005E198C">
        <w:rPr>
          <w:rFonts w:eastAsia="Times New Roman" w:cs="Arial"/>
          <w:color w:val="333333"/>
          <w:kern w:val="36"/>
          <w:sz w:val="53"/>
          <w:szCs w:val="53"/>
          <w:lang w:eastAsia="en-AU"/>
        </w:rPr>
        <w:lastRenderedPageBreak/>
        <w:t>Northern Territory</w:t>
      </w:r>
    </w:p>
    <w:p w:rsidR="005E198C" w:rsidRPr="005E198C" w:rsidRDefault="005E198C" w:rsidP="005E198C">
      <w:pPr>
        <w:shd w:val="clear" w:color="auto" w:fill="FFFFFF"/>
        <w:spacing w:after="0" w:line="384" w:lineRule="atLeast"/>
        <w:rPr>
          <w:rFonts w:eastAsia="Times New Roman" w:cs="Arial"/>
          <w:color w:val="333333"/>
          <w:lang w:eastAsia="en-AU"/>
        </w:rPr>
      </w:pPr>
      <w:r w:rsidRPr="005E198C">
        <w:rPr>
          <w:rFonts w:eastAsia="Times New Roman" w:cs="Arial"/>
          <w:color w:val="333333"/>
          <w:lang w:eastAsia="en-AU"/>
        </w:rPr>
        <w:t>The following institutions have completed all the necessary steps to join the Scheme. The below information shows institutions and groups that have joined in Northern Territory. A full </w:t>
      </w:r>
      <w:hyperlink r:id="rId14" w:history="1">
        <w:r w:rsidRPr="005E198C">
          <w:rPr>
            <w:rFonts w:eastAsia="Times New Roman" w:cs="Arial"/>
            <w:color w:val="B62F00"/>
            <w:u w:val="single"/>
            <w:lang w:eastAsia="en-AU"/>
          </w:rPr>
          <w:t>searchable list of all institutions that have joined</w:t>
        </w:r>
      </w:hyperlink>
      <w:r w:rsidRPr="005E198C">
        <w:rPr>
          <w:rFonts w:eastAsia="Times New Roman" w:cs="Arial"/>
          <w:color w:val="333333"/>
          <w:lang w:eastAsia="en-AU"/>
        </w:rPr>
        <w:t> is available. This search includes the local sites of all participating institutions, including, for example, individual schools and homes.</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Commonwealth government institutions</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Northern Territory state government institutions</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Anglican Church:</w:t>
      </w:r>
    </w:p>
    <w:p w:rsidR="005E198C" w:rsidRPr="005E198C" w:rsidRDefault="005E198C" w:rsidP="005E198C">
      <w:pPr>
        <w:numPr>
          <w:ilvl w:val="1"/>
          <w:numId w:val="6"/>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Anglican Diocese of the Northern Territory</w:t>
      </w:r>
    </w:p>
    <w:p w:rsidR="005E198C" w:rsidRPr="005E198C" w:rsidRDefault="005E198C" w:rsidP="005E198C">
      <w:pPr>
        <w:numPr>
          <w:ilvl w:val="1"/>
          <w:numId w:val="6"/>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Anglicare N.T.</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Australian Christian Churches</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Australian Olympic Committee</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Australian Football League</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Australian Red Cross</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Autism Spectrum Australia (Aspect)</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Baptist Union of the Northern Territory</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Catholic Church (Dioceses and Archdioceses):</w:t>
      </w:r>
    </w:p>
    <w:p w:rsidR="005E198C" w:rsidRPr="005E198C" w:rsidRDefault="005E198C" w:rsidP="005E198C">
      <w:pPr>
        <w:numPr>
          <w:ilvl w:val="1"/>
          <w:numId w:val="6"/>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Diocese of Darwin</w:t>
      </w:r>
    </w:p>
    <w:p w:rsidR="005E198C" w:rsidRPr="005E198C" w:rsidRDefault="005E198C" w:rsidP="005E198C">
      <w:pPr>
        <w:numPr>
          <w:ilvl w:val="1"/>
          <w:numId w:val="6"/>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 xml:space="preserve">Military </w:t>
      </w:r>
      <w:proofErr w:type="spellStart"/>
      <w:r w:rsidRPr="005E198C">
        <w:rPr>
          <w:rFonts w:eastAsia="Times New Roman" w:cs="Arial"/>
          <w:color w:val="333333"/>
          <w:lang w:eastAsia="en-AU"/>
        </w:rPr>
        <w:t>Ordinariate</w:t>
      </w:r>
      <w:proofErr w:type="spellEnd"/>
      <w:r w:rsidRPr="005E198C">
        <w:rPr>
          <w:rFonts w:eastAsia="Times New Roman" w:cs="Arial"/>
          <w:color w:val="333333"/>
          <w:lang w:eastAsia="en-AU"/>
        </w:rPr>
        <w:t xml:space="preserve"> of Australia</w:t>
      </w:r>
    </w:p>
    <w:p w:rsidR="005E198C" w:rsidRPr="005E198C" w:rsidRDefault="005E198C" w:rsidP="005E198C">
      <w:pPr>
        <w:numPr>
          <w:ilvl w:val="1"/>
          <w:numId w:val="6"/>
        </w:numPr>
        <w:shd w:val="clear" w:color="auto" w:fill="FFFFFF"/>
        <w:spacing w:before="120" w:after="120" w:line="360" w:lineRule="atLeast"/>
        <w:ind w:left="768"/>
        <w:rPr>
          <w:rFonts w:eastAsia="Times New Roman" w:cs="Arial"/>
          <w:color w:val="333333"/>
          <w:lang w:eastAsia="en-AU"/>
        </w:rPr>
      </w:pPr>
      <w:proofErr w:type="spellStart"/>
      <w:r w:rsidRPr="005E198C">
        <w:rPr>
          <w:rFonts w:eastAsia="Times New Roman" w:cs="Arial"/>
          <w:color w:val="333333"/>
          <w:lang w:eastAsia="en-AU"/>
        </w:rPr>
        <w:t>Syro</w:t>
      </w:r>
      <w:proofErr w:type="spellEnd"/>
      <w:r w:rsidRPr="005E198C">
        <w:rPr>
          <w:rFonts w:eastAsia="Times New Roman" w:cs="Arial"/>
          <w:color w:val="333333"/>
          <w:lang w:eastAsia="en-AU"/>
        </w:rPr>
        <w:t xml:space="preserve"> Malabar Eparchy of St Thomas</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Catholic Religious Orders:</w:t>
      </w:r>
    </w:p>
    <w:p w:rsidR="005E198C" w:rsidRPr="005E198C" w:rsidRDefault="005E198C" w:rsidP="005E198C">
      <w:pPr>
        <w:numPr>
          <w:ilvl w:val="1"/>
          <w:numId w:val="6"/>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Calvary Health Care Services</w:t>
      </w:r>
    </w:p>
    <w:p w:rsidR="005E198C" w:rsidRPr="005E198C" w:rsidRDefault="005E198C" w:rsidP="005E198C">
      <w:pPr>
        <w:numPr>
          <w:ilvl w:val="1"/>
          <w:numId w:val="6"/>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Missionaries of the Sacred Heart</w:t>
      </w:r>
    </w:p>
    <w:p w:rsidR="005E198C" w:rsidRPr="005E198C" w:rsidRDefault="005E198C" w:rsidP="005E198C">
      <w:pPr>
        <w:numPr>
          <w:ilvl w:val="1"/>
          <w:numId w:val="6"/>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Sisters of the Good Samaritan</w:t>
      </w:r>
    </w:p>
    <w:p w:rsidR="005E198C" w:rsidRPr="005E198C" w:rsidRDefault="005E198C" w:rsidP="005E198C">
      <w:pPr>
        <w:numPr>
          <w:ilvl w:val="1"/>
          <w:numId w:val="6"/>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The Society of Jesus (the Jesuits)</w:t>
      </w:r>
    </w:p>
    <w:p w:rsidR="005E198C" w:rsidRPr="005E198C" w:rsidRDefault="005E198C" w:rsidP="005E198C">
      <w:pPr>
        <w:numPr>
          <w:ilvl w:val="1"/>
          <w:numId w:val="6"/>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Trustees of the Pious Society of St. Charles (</w:t>
      </w:r>
      <w:proofErr w:type="spellStart"/>
      <w:r w:rsidRPr="005E198C">
        <w:rPr>
          <w:rFonts w:eastAsia="Times New Roman" w:cs="Arial"/>
          <w:color w:val="333333"/>
          <w:lang w:eastAsia="en-AU"/>
        </w:rPr>
        <w:t>Scalabrinian</w:t>
      </w:r>
      <w:proofErr w:type="spellEnd"/>
      <w:r w:rsidRPr="005E198C">
        <w:rPr>
          <w:rFonts w:eastAsia="Times New Roman" w:cs="Arial"/>
          <w:color w:val="333333"/>
          <w:lang w:eastAsia="en-AU"/>
        </w:rPr>
        <w:t xml:space="preserve"> Missionaries)</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Churches of Christ in South Australia and Northern Territory </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The Church of Jesus Christ of the Latter-day Saints Australia</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lastRenderedPageBreak/>
        <w:t>Girl Guides Australia</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Global Interaction</w:t>
      </w:r>
    </w:p>
    <w:p w:rsid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Individual Empowerment Network</w:t>
      </w:r>
    </w:p>
    <w:p w:rsidR="00541576" w:rsidRPr="005E198C" w:rsidRDefault="00541576" w:rsidP="005E198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Key Assets</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Life Without Barriers</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The Lutheran Church of Australia</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Mission Australia</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proofErr w:type="spellStart"/>
      <w:r w:rsidRPr="005E198C">
        <w:rPr>
          <w:rFonts w:eastAsia="Times New Roman" w:cs="Arial"/>
          <w:color w:val="333333"/>
          <w:lang w:eastAsia="en-AU"/>
        </w:rPr>
        <w:t>Morialta</w:t>
      </w:r>
      <w:proofErr w:type="spellEnd"/>
      <w:r w:rsidRPr="005E198C">
        <w:rPr>
          <w:rFonts w:eastAsia="Times New Roman" w:cs="Arial"/>
          <w:color w:val="333333"/>
          <w:lang w:eastAsia="en-AU"/>
        </w:rPr>
        <w:t xml:space="preserve"> Trust</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North Australian Pastoral Company</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NT Christian Schools</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The Olympic Winter Institute of Australia</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Paralympics Australia</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The Presbyterian Church of Queensland</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Royal Institute for Deaf and Blind Children</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The Salvation Army</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Save the Children Australia</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Scouts Australia</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Scouts NT</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Scripture Union Northern Territory</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Seventh Day Adventists</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The Smith Family</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St John Ambulance NT</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St Vincent de Paul Society</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Swimming Australia</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Tennis Australia Limited</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United Pentecostal Church of Australia</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Uniting Church</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World Vision Australia</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lastRenderedPageBreak/>
        <w:t>YMCA</w:t>
      </w:r>
    </w:p>
    <w:p w:rsidR="005E198C" w:rsidRPr="005E198C" w:rsidRDefault="005E198C" w:rsidP="005E198C">
      <w:pPr>
        <w:numPr>
          <w:ilvl w:val="0"/>
          <w:numId w:val="6"/>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YWCA Australia</w:t>
      </w:r>
    </w:p>
    <w:p w:rsidR="005E198C" w:rsidRDefault="005E198C">
      <w:r>
        <w:br w:type="page"/>
      </w:r>
    </w:p>
    <w:p w:rsidR="005E198C" w:rsidRPr="005E198C" w:rsidRDefault="005E198C" w:rsidP="005E198C">
      <w:pPr>
        <w:shd w:val="clear" w:color="auto" w:fill="FFFFFF"/>
        <w:spacing w:after="120" w:line="288" w:lineRule="atLeast"/>
        <w:outlineLvl w:val="0"/>
        <w:rPr>
          <w:rFonts w:eastAsia="Times New Roman" w:cs="Arial"/>
          <w:color w:val="333333"/>
          <w:kern w:val="36"/>
          <w:sz w:val="53"/>
          <w:szCs w:val="53"/>
          <w:lang w:eastAsia="en-AU"/>
        </w:rPr>
      </w:pPr>
      <w:r w:rsidRPr="005E198C">
        <w:rPr>
          <w:rFonts w:eastAsia="Times New Roman" w:cs="Arial"/>
          <w:color w:val="333333"/>
          <w:kern w:val="36"/>
          <w:sz w:val="53"/>
          <w:szCs w:val="53"/>
          <w:lang w:eastAsia="en-AU"/>
        </w:rPr>
        <w:lastRenderedPageBreak/>
        <w:t>Tasmania</w:t>
      </w:r>
    </w:p>
    <w:p w:rsidR="005E198C" w:rsidRPr="005E198C" w:rsidRDefault="005E198C" w:rsidP="005E198C">
      <w:pPr>
        <w:shd w:val="clear" w:color="auto" w:fill="FFFFFF"/>
        <w:spacing w:after="0" w:line="384" w:lineRule="atLeast"/>
        <w:rPr>
          <w:rFonts w:eastAsia="Times New Roman" w:cs="Arial"/>
          <w:color w:val="333333"/>
          <w:lang w:eastAsia="en-AU"/>
        </w:rPr>
      </w:pPr>
      <w:r w:rsidRPr="005E198C">
        <w:rPr>
          <w:rFonts w:eastAsia="Times New Roman" w:cs="Arial"/>
          <w:color w:val="333333"/>
          <w:lang w:eastAsia="en-AU"/>
        </w:rPr>
        <w:t>The following institutions have completed all the necessary steps to join the Scheme. The below information shows institutions and groups that have joined in Tasmania. A full </w:t>
      </w:r>
      <w:hyperlink r:id="rId15" w:history="1">
        <w:r w:rsidRPr="005E198C">
          <w:rPr>
            <w:rFonts w:eastAsia="Times New Roman" w:cs="Arial"/>
            <w:color w:val="B62F00"/>
            <w:u w:val="single"/>
            <w:lang w:eastAsia="en-AU"/>
          </w:rPr>
          <w:t>searchable list of all institutions that have joined</w:t>
        </w:r>
      </w:hyperlink>
      <w:r w:rsidRPr="005E198C">
        <w:rPr>
          <w:rFonts w:eastAsia="Times New Roman" w:cs="Arial"/>
          <w:color w:val="333333"/>
          <w:lang w:eastAsia="en-AU"/>
        </w:rPr>
        <w:t> is available. This search includes the local sites of all participating institutions, including, for example, individual schools and homes.</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Commonwealth government institutions</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Tasmanian state government institutions</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A2A</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Anglican Church:</w:t>
      </w:r>
    </w:p>
    <w:p w:rsidR="005E198C" w:rsidRPr="005E198C" w:rsidRDefault="005E198C" w:rsidP="005E198C">
      <w:pPr>
        <w:numPr>
          <w:ilvl w:val="1"/>
          <w:numId w:val="7"/>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Anglican Diocese of Tasmania</w:t>
      </w:r>
    </w:p>
    <w:p w:rsidR="005E198C" w:rsidRPr="005E198C" w:rsidRDefault="005E198C" w:rsidP="005E198C">
      <w:pPr>
        <w:numPr>
          <w:ilvl w:val="1"/>
          <w:numId w:val="7"/>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Anglican Health and Welfare</w:t>
      </w:r>
    </w:p>
    <w:p w:rsidR="005E198C" w:rsidRPr="005E198C" w:rsidRDefault="005E198C" w:rsidP="005E198C">
      <w:pPr>
        <w:numPr>
          <w:ilvl w:val="1"/>
          <w:numId w:val="7"/>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Anglicare Tasmania</w:t>
      </w:r>
    </w:p>
    <w:p w:rsidR="005E198C" w:rsidRPr="005E198C" w:rsidRDefault="005E198C" w:rsidP="005E198C">
      <w:pPr>
        <w:numPr>
          <w:ilvl w:val="1"/>
          <w:numId w:val="7"/>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Church Missionary Society – Tasmania</w:t>
      </w:r>
    </w:p>
    <w:p w:rsidR="005E198C" w:rsidRPr="005E198C" w:rsidRDefault="005E198C" w:rsidP="005E198C">
      <w:pPr>
        <w:numPr>
          <w:ilvl w:val="1"/>
          <w:numId w:val="7"/>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Clarendon Children' Home</w:t>
      </w:r>
    </w:p>
    <w:p w:rsidR="005E198C" w:rsidRPr="005E198C" w:rsidRDefault="005E198C" w:rsidP="005E198C">
      <w:pPr>
        <w:numPr>
          <w:ilvl w:val="1"/>
          <w:numId w:val="7"/>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Launceston Church Grammar School</w:t>
      </w:r>
    </w:p>
    <w:p w:rsidR="005E198C" w:rsidRPr="005E198C" w:rsidRDefault="005E198C" w:rsidP="005E198C">
      <w:pPr>
        <w:numPr>
          <w:ilvl w:val="1"/>
          <w:numId w:val="7"/>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St Michael’s Collegiate School</w:t>
      </w:r>
    </w:p>
    <w:p w:rsidR="005E198C" w:rsidRPr="005E198C" w:rsidRDefault="005E198C" w:rsidP="005E198C">
      <w:pPr>
        <w:numPr>
          <w:ilvl w:val="1"/>
          <w:numId w:val="7"/>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The Hutchins School</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Australian Christian Churches</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Australian Olympic Committee</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Australian Football League</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Australian Red Cross</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Autism Spectrum Australia (Aspect)</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Baptist Churches Tasmania</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proofErr w:type="spellStart"/>
      <w:r w:rsidRPr="005E198C">
        <w:rPr>
          <w:rFonts w:eastAsia="Times New Roman" w:cs="Arial"/>
          <w:color w:val="333333"/>
          <w:lang w:eastAsia="en-AU"/>
        </w:rPr>
        <w:t>Baptcare</w:t>
      </w:r>
      <w:proofErr w:type="spellEnd"/>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Catholic Church (Dioceses and Archdioceses) :</w:t>
      </w:r>
    </w:p>
    <w:p w:rsidR="005E198C" w:rsidRPr="005E198C" w:rsidRDefault="005E198C" w:rsidP="005E198C">
      <w:pPr>
        <w:numPr>
          <w:ilvl w:val="1"/>
          <w:numId w:val="7"/>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Archdiocese of Hobart</w:t>
      </w:r>
    </w:p>
    <w:p w:rsidR="005E198C" w:rsidRPr="005E198C" w:rsidRDefault="005E198C" w:rsidP="005E198C">
      <w:pPr>
        <w:numPr>
          <w:ilvl w:val="1"/>
          <w:numId w:val="7"/>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 xml:space="preserve">Military </w:t>
      </w:r>
      <w:proofErr w:type="spellStart"/>
      <w:r w:rsidRPr="005E198C">
        <w:rPr>
          <w:rFonts w:eastAsia="Times New Roman" w:cs="Arial"/>
          <w:color w:val="333333"/>
          <w:lang w:eastAsia="en-AU"/>
        </w:rPr>
        <w:t>Ordinariate</w:t>
      </w:r>
      <w:proofErr w:type="spellEnd"/>
      <w:r w:rsidRPr="005E198C">
        <w:rPr>
          <w:rFonts w:eastAsia="Times New Roman" w:cs="Arial"/>
          <w:color w:val="333333"/>
          <w:lang w:eastAsia="en-AU"/>
        </w:rPr>
        <w:t xml:space="preserve"> of Australia</w:t>
      </w:r>
    </w:p>
    <w:p w:rsidR="005E198C" w:rsidRPr="005E198C" w:rsidRDefault="005E198C" w:rsidP="005E198C">
      <w:pPr>
        <w:numPr>
          <w:ilvl w:val="1"/>
          <w:numId w:val="7"/>
        </w:numPr>
        <w:shd w:val="clear" w:color="auto" w:fill="FFFFFF"/>
        <w:spacing w:before="120" w:after="120" w:line="360" w:lineRule="atLeast"/>
        <w:ind w:left="768"/>
        <w:rPr>
          <w:rFonts w:eastAsia="Times New Roman" w:cs="Arial"/>
          <w:color w:val="333333"/>
          <w:lang w:eastAsia="en-AU"/>
        </w:rPr>
      </w:pPr>
      <w:proofErr w:type="spellStart"/>
      <w:r w:rsidRPr="005E198C">
        <w:rPr>
          <w:rFonts w:eastAsia="Times New Roman" w:cs="Arial"/>
          <w:color w:val="333333"/>
          <w:lang w:eastAsia="en-AU"/>
        </w:rPr>
        <w:t>Syro</w:t>
      </w:r>
      <w:proofErr w:type="spellEnd"/>
      <w:r w:rsidRPr="005E198C">
        <w:rPr>
          <w:rFonts w:eastAsia="Times New Roman" w:cs="Arial"/>
          <w:color w:val="333333"/>
          <w:lang w:eastAsia="en-AU"/>
        </w:rPr>
        <w:t xml:space="preserve"> Malabar Eparchy of St Thomas</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lastRenderedPageBreak/>
        <w:t>Catholic Religious Orders:</w:t>
      </w:r>
    </w:p>
    <w:p w:rsidR="005E198C" w:rsidRPr="005E198C" w:rsidRDefault="005E198C" w:rsidP="005E198C">
      <w:pPr>
        <w:numPr>
          <w:ilvl w:val="1"/>
          <w:numId w:val="7"/>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Calvary Health Care Services</w:t>
      </w:r>
    </w:p>
    <w:p w:rsidR="005E198C" w:rsidRPr="005E198C" w:rsidRDefault="005E198C" w:rsidP="005E198C">
      <w:pPr>
        <w:numPr>
          <w:ilvl w:val="1"/>
          <w:numId w:val="7"/>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Christian Brothers</w:t>
      </w:r>
    </w:p>
    <w:p w:rsidR="005E198C" w:rsidRPr="005E198C" w:rsidRDefault="005E198C" w:rsidP="005E198C">
      <w:pPr>
        <w:numPr>
          <w:ilvl w:val="1"/>
          <w:numId w:val="7"/>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Dominican Sisters of Eastern Australia and the Solomon Islands</w:t>
      </w:r>
    </w:p>
    <w:p w:rsidR="005E198C" w:rsidRPr="005E198C" w:rsidRDefault="005E198C" w:rsidP="005E198C">
      <w:pPr>
        <w:numPr>
          <w:ilvl w:val="1"/>
          <w:numId w:val="7"/>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Marist Fathers Australian Province</w:t>
      </w:r>
    </w:p>
    <w:p w:rsidR="005E198C" w:rsidRPr="005E198C" w:rsidRDefault="005E198C" w:rsidP="005E198C">
      <w:pPr>
        <w:numPr>
          <w:ilvl w:val="1"/>
          <w:numId w:val="7"/>
        </w:numPr>
        <w:shd w:val="clear" w:color="auto" w:fill="FFFFFF"/>
        <w:spacing w:before="120" w:after="120" w:line="360" w:lineRule="atLeast"/>
        <w:ind w:left="768"/>
        <w:rPr>
          <w:rFonts w:eastAsia="Times New Roman" w:cs="Arial"/>
          <w:color w:val="333333"/>
          <w:lang w:eastAsia="en-AU"/>
        </w:rPr>
      </w:pPr>
      <w:proofErr w:type="spellStart"/>
      <w:r w:rsidRPr="005E198C">
        <w:rPr>
          <w:rFonts w:eastAsia="Times New Roman" w:cs="Arial"/>
          <w:color w:val="333333"/>
          <w:lang w:eastAsia="en-AU"/>
        </w:rPr>
        <w:t>Passionist</w:t>
      </w:r>
      <w:proofErr w:type="spellEnd"/>
      <w:r w:rsidRPr="005E198C">
        <w:rPr>
          <w:rFonts w:eastAsia="Times New Roman" w:cs="Arial"/>
          <w:color w:val="333333"/>
          <w:lang w:eastAsia="en-AU"/>
        </w:rPr>
        <w:t xml:space="preserve"> Fathers</w:t>
      </w:r>
    </w:p>
    <w:p w:rsidR="005E198C" w:rsidRPr="005E198C" w:rsidRDefault="005E198C" w:rsidP="005E198C">
      <w:pPr>
        <w:numPr>
          <w:ilvl w:val="1"/>
          <w:numId w:val="7"/>
        </w:numPr>
        <w:shd w:val="clear" w:color="auto" w:fill="FFFFFF"/>
        <w:spacing w:before="120" w:after="120" w:line="360" w:lineRule="atLeast"/>
        <w:ind w:left="768"/>
        <w:rPr>
          <w:rFonts w:eastAsia="Times New Roman" w:cs="Arial"/>
          <w:color w:val="333333"/>
          <w:lang w:eastAsia="en-AU"/>
        </w:rPr>
      </w:pPr>
      <w:proofErr w:type="spellStart"/>
      <w:r w:rsidRPr="005E198C">
        <w:rPr>
          <w:rFonts w:eastAsia="Times New Roman" w:cs="Arial"/>
          <w:color w:val="333333"/>
          <w:lang w:eastAsia="en-AU"/>
        </w:rPr>
        <w:t>Salesians</w:t>
      </w:r>
      <w:proofErr w:type="spellEnd"/>
      <w:r w:rsidRPr="005E198C">
        <w:rPr>
          <w:rFonts w:eastAsia="Times New Roman" w:cs="Arial"/>
          <w:color w:val="333333"/>
          <w:lang w:eastAsia="en-AU"/>
        </w:rPr>
        <w:t xml:space="preserve"> of Don Bosco</w:t>
      </w:r>
    </w:p>
    <w:p w:rsidR="005E198C" w:rsidRPr="005E198C" w:rsidRDefault="005E198C" w:rsidP="005E198C">
      <w:pPr>
        <w:numPr>
          <w:ilvl w:val="1"/>
          <w:numId w:val="7"/>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Sisters of Charity Australia</w:t>
      </w:r>
    </w:p>
    <w:p w:rsidR="005E198C" w:rsidRPr="005E198C" w:rsidRDefault="005E198C" w:rsidP="005E198C">
      <w:pPr>
        <w:numPr>
          <w:ilvl w:val="1"/>
          <w:numId w:val="7"/>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Sisters of St Joseph of the Sacred Heart</w:t>
      </w:r>
    </w:p>
    <w:p w:rsidR="005E198C" w:rsidRPr="005E198C" w:rsidRDefault="005E198C" w:rsidP="005E198C">
      <w:pPr>
        <w:numPr>
          <w:ilvl w:val="1"/>
          <w:numId w:val="7"/>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Sisters of the Good Shepherd</w:t>
      </w:r>
    </w:p>
    <w:p w:rsidR="005E198C" w:rsidRPr="005E198C" w:rsidRDefault="005E198C" w:rsidP="005E198C">
      <w:pPr>
        <w:numPr>
          <w:ilvl w:val="1"/>
          <w:numId w:val="7"/>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Trustees of the Pious Society of St. Charles (</w:t>
      </w:r>
      <w:proofErr w:type="spellStart"/>
      <w:r w:rsidRPr="005E198C">
        <w:rPr>
          <w:rFonts w:eastAsia="Times New Roman" w:cs="Arial"/>
          <w:color w:val="333333"/>
          <w:lang w:eastAsia="en-AU"/>
        </w:rPr>
        <w:t>Scalabrinian</w:t>
      </w:r>
      <w:proofErr w:type="spellEnd"/>
      <w:r w:rsidRPr="005E198C">
        <w:rPr>
          <w:rFonts w:eastAsia="Times New Roman" w:cs="Arial"/>
          <w:color w:val="333333"/>
          <w:lang w:eastAsia="en-AU"/>
        </w:rPr>
        <w:t xml:space="preserve"> Missionaries)</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Commonwealth Games Australia</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The Christian Reformed Churches</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Churches of Christ in Victoria and Tasmania</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The Church of Jesus Christ of the Latter-day Saints Australia</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City First</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Circular Head Christian Schools</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CRC Churches</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proofErr w:type="spellStart"/>
      <w:r w:rsidRPr="005E198C">
        <w:rPr>
          <w:rFonts w:eastAsia="Times New Roman" w:cs="Arial"/>
          <w:color w:val="333333"/>
          <w:lang w:eastAsia="en-AU"/>
        </w:rPr>
        <w:t>Devonfield</w:t>
      </w:r>
      <w:proofErr w:type="spellEnd"/>
      <w:r w:rsidRPr="005E198C">
        <w:rPr>
          <w:rFonts w:eastAsia="Times New Roman" w:cs="Arial"/>
          <w:color w:val="333333"/>
          <w:lang w:eastAsia="en-AU"/>
        </w:rPr>
        <w:t xml:space="preserve"> Enterprises </w:t>
      </w:r>
      <w:proofErr w:type="spellStart"/>
      <w:r w:rsidRPr="005E198C">
        <w:rPr>
          <w:rFonts w:eastAsia="Times New Roman" w:cs="Arial"/>
          <w:color w:val="333333"/>
          <w:lang w:eastAsia="en-AU"/>
        </w:rPr>
        <w:t>Inc</w:t>
      </w:r>
      <w:proofErr w:type="spellEnd"/>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Devonport Christian School</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Don Road Property</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The Friends’ School</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Fusion Australia</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Gateway Church Tasmania</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Gateway Community Care</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Girl Guides Australia</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Global Interaction</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Hobart Women’s Shelter</w:t>
      </w:r>
    </w:p>
    <w:p w:rsid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Individual Empowerment Network</w:t>
      </w:r>
    </w:p>
    <w:p w:rsidR="00541576" w:rsidRPr="005E198C" w:rsidRDefault="00541576" w:rsidP="005E198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Jehovah’s Witnesses</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proofErr w:type="spellStart"/>
      <w:r w:rsidRPr="005E198C">
        <w:rPr>
          <w:rFonts w:eastAsia="Times New Roman" w:cs="Arial"/>
          <w:color w:val="333333"/>
          <w:lang w:eastAsia="en-AU"/>
        </w:rPr>
        <w:t>Kennerley</w:t>
      </w:r>
      <w:proofErr w:type="spellEnd"/>
      <w:r w:rsidRPr="005E198C">
        <w:rPr>
          <w:rFonts w:eastAsia="Times New Roman" w:cs="Arial"/>
          <w:color w:val="333333"/>
          <w:lang w:eastAsia="en-AU"/>
        </w:rPr>
        <w:t xml:space="preserve"> </w:t>
      </w:r>
      <w:proofErr w:type="spellStart"/>
      <w:r w:rsidRPr="005E198C">
        <w:rPr>
          <w:rFonts w:eastAsia="Times New Roman" w:cs="Arial"/>
          <w:color w:val="333333"/>
          <w:lang w:eastAsia="en-AU"/>
        </w:rPr>
        <w:t>Childrens</w:t>
      </w:r>
      <w:proofErr w:type="spellEnd"/>
      <w:r w:rsidRPr="005E198C">
        <w:rPr>
          <w:rFonts w:eastAsia="Times New Roman" w:cs="Arial"/>
          <w:color w:val="333333"/>
          <w:lang w:eastAsia="en-AU"/>
        </w:rPr>
        <w:t xml:space="preserve"> Home</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Key Assets</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Life Without Barriers</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The Lutheran Church of Australia</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Migrant Resource Centre</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Ministers Fellowship International</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Mission Australia</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proofErr w:type="spellStart"/>
      <w:r w:rsidRPr="005E198C">
        <w:rPr>
          <w:rFonts w:eastAsia="Times New Roman" w:cs="Arial"/>
          <w:color w:val="333333"/>
          <w:lang w:eastAsia="en-AU"/>
        </w:rPr>
        <w:t>Morialta</w:t>
      </w:r>
      <w:proofErr w:type="spellEnd"/>
      <w:r w:rsidRPr="005E198C">
        <w:rPr>
          <w:rFonts w:eastAsia="Times New Roman" w:cs="Arial"/>
          <w:color w:val="333333"/>
          <w:lang w:eastAsia="en-AU"/>
        </w:rPr>
        <w:t xml:space="preserve"> Trust</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The Olympic Winter Institute of Australia</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proofErr w:type="spellStart"/>
      <w:r w:rsidRPr="005E198C">
        <w:rPr>
          <w:rFonts w:eastAsia="Times New Roman" w:cs="Arial"/>
          <w:color w:val="333333"/>
          <w:lang w:eastAsia="en-AU"/>
        </w:rPr>
        <w:t>Onesimus</w:t>
      </w:r>
      <w:proofErr w:type="spellEnd"/>
      <w:r w:rsidRPr="005E198C">
        <w:rPr>
          <w:rFonts w:eastAsia="Times New Roman" w:cs="Arial"/>
          <w:color w:val="333333"/>
          <w:lang w:eastAsia="en-AU"/>
        </w:rPr>
        <w:t xml:space="preserve"> Foundation</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Paralympics Australia</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Polish Association in Hobart</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Presbyterian Church Tasmania</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The Religious Society of Friends (Quakers) in Australia</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proofErr w:type="spellStart"/>
      <w:r w:rsidRPr="005E198C">
        <w:rPr>
          <w:rFonts w:eastAsia="Times New Roman" w:cs="Arial"/>
          <w:color w:val="333333"/>
          <w:lang w:eastAsia="en-AU"/>
        </w:rPr>
        <w:t>RiverCity</w:t>
      </w:r>
      <w:proofErr w:type="spellEnd"/>
      <w:r w:rsidRPr="005E198C">
        <w:rPr>
          <w:rFonts w:eastAsia="Times New Roman" w:cs="Arial"/>
          <w:color w:val="333333"/>
          <w:lang w:eastAsia="en-AU"/>
        </w:rPr>
        <w:t xml:space="preserve"> Christian Church Hobart</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The Salvation Army</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Save the Children Australia</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Scouts Australia</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Scouts Tasmania</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Scripture Union Tasmania</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Seventh Day Adventists</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The Smith Family</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Society of Christian Doctrine Brothers</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St Giles Society</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St John Ambulance Tasmania</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St Vincent de Paul Society</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Sunshine Association of Tasmania</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Swimming Australia</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lastRenderedPageBreak/>
        <w:t>Tennis Australia Limited</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Uniting Church</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Victor Harbor Christadelphian Ecclesia Incorporated</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World Vision Australia</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YMCA</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Youth, Family and Community Connections</w:t>
      </w:r>
    </w:p>
    <w:p w:rsidR="005E198C" w:rsidRPr="005E198C" w:rsidRDefault="005E198C" w:rsidP="005E198C">
      <w:pPr>
        <w:numPr>
          <w:ilvl w:val="0"/>
          <w:numId w:val="7"/>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YWCA Australia</w:t>
      </w:r>
    </w:p>
    <w:p w:rsidR="005E198C" w:rsidRDefault="005E198C">
      <w:r>
        <w:br w:type="page"/>
      </w:r>
    </w:p>
    <w:p w:rsidR="005E198C" w:rsidRPr="005E198C" w:rsidRDefault="005E198C" w:rsidP="005E198C">
      <w:pPr>
        <w:shd w:val="clear" w:color="auto" w:fill="FFFFFF"/>
        <w:spacing w:after="120" w:line="288" w:lineRule="atLeast"/>
        <w:outlineLvl w:val="0"/>
        <w:rPr>
          <w:rFonts w:eastAsia="Times New Roman" w:cs="Arial"/>
          <w:color w:val="333333"/>
          <w:kern w:val="36"/>
          <w:sz w:val="53"/>
          <w:szCs w:val="53"/>
          <w:lang w:eastAsia="en-AU"/>
        </w:rPr>
      </w:pPr>
      <w:r w:rsidRPr="005E198C">
        <w:rPr>
          <w:rFonts w:eastAsia="Times New Roman" w:cs="Arial"/>
          <w:color w:val="333333"/>
          <w:kern w:val="36"/>
          <w:sz w:val="53"/>
          <w:szCs w:val="53"/>
          <w:lang w:eastAsia="en-AU"/>
        </w:rPr>
        <w:lastRenderedPageBreak/>
        <w:t>Australian Capital Territory</w:t>
      </w:r>
    </w:p>
    <w:p w:rsidR="005E198C" w:rsidRPr="005E198C" w:rsidRDefault="005E198C" w:rsidP="005E198C">
      <w:pPr>
        <w:shd w:val="clear" w:color="auto" w:fill="FFFFFF"/>
        <w:spacing w:after="0" w:line="384" w:lineRule="atLeast"/>
        <w:rPr>
          <w:rFonts w:eastAsia="Times New Roman" w:cs="Arial"/>
          <w:color w:val="333333"/>
          <w:lang w:eastAsia="en-AU"/>
        </w:rPr>
      </w:pPr>
      <w:r w:rsidRPr="005E198C">
        <w:rPr>
          <w:rFonts w:eastAsia="Times New Roman" w:cs="Arial"/>
          <w:color w:val="333333"/>
          <w:lang w:eastAsia="en-AU"/>
        </w:rPr>
        <w:t>The following institutions have completed all the necessary steps to join the Scheme. The below information shows institutions and groups that have joined in Australian Capital Territory (ACT). A full </w:t>
      </w:r>
      <w:hyperlink r:id="rId16" w:history="1">
        <w:r w:rsidRPr="005E198C">
          <w:rPr>
            <w:rFonts w:eastAsia="Times New Roman" w:cs="Arial"/>
            <w:color w:val="B62F00"/>
            <w:u w:val="single"/>
            <w:lang w:eastAsia="en-AU"/>
          </w:rPr>
          <w:t>searchable list of all institutions that have joined</w:t>
        </w:r>
      </w:hyperlink>
      <w:r w:rsidRPr="005E198C">
        <w:rPr>
          <w:rFonts w:eastAsia="Times New Roman" w:cs="Arial"/>
          <w:color w:val="333333"/>
          <w:lang w:eastAsia="en-AU"/>
        </w:rPr>
        <w:t> is available. This search includes the local sites of all participating institutions, including, for example, individual schools and homes.</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Commonwealth government institutions</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ACT government institutions</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Anglican Church</w:t>
      </w:r>
    </w:p>
    <w:p w:rsidR="005E198C" w:rsidRPr="005E198C" w:rsidRDefault="005E198C" w:rsidP="005E198C">
      <w:pPr>
        <w:numPr>
          <w:ilvl w:val="1"/>
          <w:numId w:val="8"/>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 xml:space="preserve">The AMOS Company Pty </w:t>
      </w:r>
      <w:proofErr w:type="spellStart"/>
      <w:r w:rsidRPr="005E198C">
        <w:rPr>
          <w:rFonts w:eastAsia="Times New Roman" w:cs="Arial"/>
          <w:color w:val="333333"/>
          <w:lang w:eastAsia="en-AU"/>
        </w:rPr>
        <w:t>Lrd</w:t>
      </w:r>
      <w:proofErr w:type="spellEnd"/>
    </w:p>
    <w:p w:rsidR="005E198C" w:rsidRPr="005E198C" w:rsidRDefault="005E198C" w:rsidP="005E198C">
      <w:pPr>
        <w:numPr>
          <w:ilvl w:val="1"/>
          <w:numId w:val="8"/>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Anglican Diocese of Canberra and Goulburn</w:t>
      </w:r>
    </w:p>
    <w:p w:rsidR="005E198C" w:rsidRPr="005E198C" w:rsidRDefault="005E198C" w:rsidP="005E198C">
      <w:pPr>
        <w:numPr>
          <w:ilvl w:val="1"/>
          <w:numId w:val="8"/>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Anglican Diocesan Services (on behalf of the Anglican Diocese of Canberra and Goulburn)</w:t>
      </w:r>
    </w:p>
    <w:p w:rsidR="005E198C" w:rsidRPr="005E198C" w:rsidRDefault="005E198C" w:rsidP="005E198C">
      <w:pPr>
        <w:numPr>
          <w:ilvl w:val="1"/>
          <w:numId w:val="8"/>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Anglican Diocese of Melbourne</w:t>
      </w:r>
    </w:p>
    <w:p w:rsidR="005E198C" w:rsidRPr="005E198C" w:rsidRDefault="005E198C" w:rsidP="005E198C">
      <w:pPr>
        <w:numPr>
          <w:ilvl w:val="1"/>
          <w:numId w:val="8"/>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Defence Force Anglican Chaplaincy</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proofErr w:type="spellStart"/>
      <w:r w:rsidRPr="005E198C">
        <w:rPr>
          <w:rFonts w:eastAsia="Times New Roman" w:cs="Arial"/>
          <w:color w:val="333333"/>
          <w:lang w:eastAsia="en-AU"/>
        </w:rPr>
        <w:t>Aruma</w:t>
      </w:r>
      <w:proofErr w:type="spellEnd"/>
      <w:r w:rsidRPr="005E198C">
        <w:rPr>
          <w:rFonts w:eastAsia="Times New Roman" w:cs="Arial"/>
          <w:color w:val="333333"/>
          <w:lang w:eastAsia="en-AU"/>
        </w:rPr>
        <w:t xml:space="preserve"> Services</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Australian Christian Churches</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Australian Olympic Committee</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Australian Football League</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Australian Red Cross</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Autism Spectrum Australia (Aspect)</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Baptist Care NSW &amp; ACT</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proofErr w:type="spellStart"/>
      <w:r w:rsidRPr="005E198C">
        <w:rPr>
          <w:rFonts w:eastAsia="Times New Roman" w:cs="Arial"/>
          <w:color w:val="333333"/>
          <w:lang w:eastAsia="en-AU"/>
        </w:rPr>
        <w:t>Barnados</w:t>
      </w:r>
      <w:proofErr w:type="spellEnd"/>
      <w:r w:rsidRPr="005E198C">
        <w:rPr>
          <w:rFonts w:eastAsia="Times New Roman" w:cs="Arial"/>
          <w:color w:val="333333"/>
          <w:lang w:eastAsia="en-AU"/>
        </w:rPr>
        <w:t xml:space="preserve"> Australia</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C3C Churches</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Catholic Church (Dioceses and Archdioceses) :</w:t>
      </w:r>
    </w:p>
    <w:p w:rsidR="005E198C" w:rsidRPr="005E198C" w:rsidRDefault="005E198C" w:rsidP="005E198C">
      <w:pPr>
        <w:numPr>
          <w:ilvl w:val="1"/>
          <w:numId w:val="8"/>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Archdiocese of Canberra and Goulburn</w:t>
      </w:r>
    </w:p>
    <w:p w:rsidR="005E198C" w:rsidRPr="005E198C" w:rsidRDefault="005E198C" w:rsidP="005E198C">
      <w:pPr>
        <w:numPr>
          <w:ilvl w:val="1"/>
          <w:numId w:val="8"/>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Melkite Catholic Eparchy</w:t>
      </w:r>
    </w:p>
    <w:p w:rsidR="005E198C" w:rsidRPr="005E198C" w:rsidRDefault="005E198C" w:rsidP="005E198C">
      <w:pPr>
        <w:numPr>
          <w:ilvl w:val="1"/>
          <w:numId w:val="8"/>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 xml:space="preserve">Military </w:t>
      </w:r>
      <w:proofErr w:type="spellStart"/>
      <w:r w:rsidRPr="005E198C">
        <w:rPr>
          <w:rFonts w:eastAsia="Times New Roman" w:cs="Arial"/>
          <w:color w:val="333333"/>
          <w:lang w:eastAsia="en-AU"/>
        </w:rPr>
        <w:t>Ordinariate</w:t>
      </w:r>
      <w:proofErr w:type="spellEnd"/>
      <w:r w:rsidRPr="005E198C">
        <w:rPr>
          <w:rFonts w:eastAsia="Times New Roman" w:cs="Arial"/>
          <w:color w:val="333333"/>
          <w:lang w:eastAsia="en-AU"/>
        </w:rPr>
        <w:t xml:space="preserve"> of Australia</w:t>
      </w:r>
    </w:p>
    <w:p w:rsidR="005E198C" w:rsidRPr="005E198C" w:rsidRDefault="005E198C" w:rsidP="005E198C">
      <w:pPr>
        <w:numPr>
          <w:ilvl w:val="1"/>
          <w:numId w:val="8"/>
        </w:numPr>
        <w:shd w:val="clear" w:color="auto" w:fill="FFFFFF"/>
        <w:spacing w:before="120" w:after="120" w:line="360" w:lineRule="atLeast"/>
        <w:ind w:left="768"/>
        <w:rPr>
          <w:rFonts w:eastAsia="Times New Roman" w:cs="Arial"/>
          <w:color w:val="333333"/>
          <w:lang w:eastAsia="en-AU"/>
        </w:rPr>
      </w:pPr>
      <w:proofErr w:type="spellStart"/>
      <w:r w:rsidRPr="005E198C">
        <w:rPr>
          <w:rFonts w:eastAsia="Times New Roman" w:cs="Arial"/>
          <w:color w:val="333333"/>
          <w:lang w:eastAsia="en-AU"/>
        </w:rPr>
        <w:t>Syro</w:t>
      </w:r>
      <w:proofErr w:type="spellEnd"/>
      <w:r w:rsidRPr="005E198C">
        <w:rPr>
          <w:rFonts w:eastAsia="Times New Roman" w:cs="Arial"/>
          <w:color w:val="333333"/>
          <w:lang w:eastAsia="en-AU"/>
        </w:rPr>
        <w:t xml:space="preserve"> Malabar Eparchy of St Thomas</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lastRenderedPageBreak/>
        <w:t>Catholic Religious Orders:</w:t>
      </w:r>
    </w:p>
    <w:p w:rsidR="005E198C" w:rsidRPr="005E198C" w:rsidRDefault="005E198C" w:rsidP="005E198C">
      <w:pPr>
        <w:numPr>
          <w:ilvl w:val="1"/>
          <w:numId w:val="8"/>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 xml:space="preserve">Australian </w:t>
      </w:r>
      <w:proofErr w:type="spellStart"/>
      <w:r w:rsidRPr="005E198C">
        <w:rPr>
          <w:rFonts w:eastAsia="Times New Roman" w:cs="Arial"/>
          <w:color w:val="333333"/>
          <w:lang w:eastAsia="en-AU"/>
        </w:rPr>
        <w:t>Ursulines</w:t>
      </w:r>
      <w:proofErr w:type="spellEnd"/>
    </w:p>
    <w:p w:rsidR="005E198C" w:rsidRPr="005E198C" w:rsidRDefault="005E198C" w:rsidP="005E198C">
      <w:pPr>
        <w:numPr>
          <w:ilvl w:val="1"/>
          <w:numId w:val="8"/>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Calvary Health Care Services</w:t>
      </w:r>
    </w:p>
    <w:p w:rsidR="005E198C" w:rsidRPr="005E198C" w:rsidRDefault="005E198C" w:rsidP="005E198C">
      <w:pPr>
        <w:numPr>
          <w:ilvl w:val="1"/>
          <w:numId w:val="8"/>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Christian Brothers</w:t>
      </w:r>
    </w:p>
    <w:p w:rsidR="005E198C" w:rsidRPr="005E198C" w:rsidRDefault="005E198C" w:rsidP="005E198C">
      <w:pPr>
        <w:numPr>
          <w:ilvl w:val="1"/>
          <w:numId w:val="8"/>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Dominican Sisters of Eastern Australia and the Solomon Islands</w:t>
      </w:r>
    </w:p>
    <w:p w:rsidR="005E198C" w:rsidRPr="005E198C" w:rsidRDefault="005E198C" w:rsidP="005E198C">
      <w:pPr>
        <w:numPr>
          <w:ilvl w:val="1"/>
          <w:numId w:val="8"/>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Marist Brothers Australia</w:t>
      </w:r>
    </w:p>
    <w:p w:rsidR="005E198C" w:rsidRPr="005E198C" w:rsidRDefault="005E198C" w:rsidP="005E198C">
      <w:pPr>
        <w:numPr>
          <w:ilvl w:val="1"/>
          <w:numId w:val="8"/>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Missionaries of God’s Love</w:t>
      </w:r>
    </w:p>
    <w:p w:rsidR="005E198C" w:rsidRPr="005E198C" w:rsidRDefault="005E198C" w:rsidP="005E198C">
      <w:pPr>
        <w:numPr>
          <w:ilvl w:val="1"/>
          <w:numId w:val="8"/>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Missionaries of the Sacred Heart</w:t>
      </w:r>
    </w:p>
    <w:p w:rsidR="005E198C" w:rsidRPr="005E198C" w:rsidRDefault="005E198C" w:rsidP="005E198C">
      <w:pPr>
        <w:numPr>
          <w:ilvl w:val="1"/>
          <w:numId w:val="8"/>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Sisters of Charity Australia</w:t>
      </w:r>
    </w:p>
    <w:p w:rsidR="005E198C" w:rsidRPr="005E198C" w:rsidRDefault="005E198C" w:rsidP="005E198C">
      <w:pPr>
        <w:numPr>
          <w:ilvl w:val="1"/>
          <w:numId w:val="8"/>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Sisters of the Good Samaritan</w:t>
      </w:r>
    </w:p>
    <w:p w:rsidR="005E198C" w:rsidRPr="005E198C" w:rsidRDefault="005E198C" w:rsidP="005E198C">
      <w:pPr>
        <w:numPr>
          <w:ilvl w:val="1"/>
          <w:numId w:val="8"/>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The Society of Jesus (the Jesuits)</w:t>
      </w:r>
    </w:p>
    <w:p w:rsidR="005E198C" w:rsidRPr="005E198C" w:rsidRDefault="005E198C" w:rsidP="005E198C">
      <w:pPr>
        <w:numPr>
          <w:ilvl w:val="1"/>
          <w:numId w:val="8"/>
        </w:numPr>
        <w:shd w:val="clear" w:color="auto" w:fill="FFFFFF"/>
        <w:spacing w:before="120" w:after="120" w:line="360" w:lineRule="atLeast"/>
        <w:ind w:left="768"/>
        <w:rPr>
          <w:rFonts w:eastAsia="Times New Roman" w:cs="Arial"/>
          <w:color w:val="333333"/>
          <w:lang w:eastAsia="en-AU"/>
        </w:rPr>
      </w:pPr>
      <w:r w:rsidRPr="005E198C">
        <w:rPr>
          <w:rFonts w:eastAsia="Times New Roman" w:cs="Arial"/>
          <w:color w:val="333333"/>
          <w:lang w:eastAsia="en-AU"/>
        </w:rPr>
        <w:t>Trustees of the Pious Society of St. Charles (</w:t>
      </w:r>
      <w:proofErr w:type="spellStart"/>
      <w:r w:rsidRPr="005E198C">
        <w:rPr>
          <w:rFonts w:eastAsia="Times New Roman" w:cs="Arial"/>
          <w:color w:val="333333"/>
          <w:lang w:eastAsia="en-AU"/>
        </w:rPr>
        <w:t>Scalabrinian</w:t>
      </w:r>
      <w:proofErr w:type="spellEnd"/>
      <w:r w:rsidRPr="005E198C">
        <w:rPr>
          <w:rFonts w:eastAsia="Times New Roman" w:cs="Arial"/>
          <w:color w:val="333333"/>
          <w:lang w:eastAsia="en-AU"/>
        </w:rPr>
        <w:t xml:space="preserve"> Missionaries)</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Commonwealth Games Australia</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Christian Churches in Australia</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Christian and Missionary Alliance of Australia</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Christian Schools Australia</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Crosslink</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The Church of Jesus Christ of the Latter-day Saints Australia</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Emmaus Christian School</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Freemasons NSW/ACT</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Fusion Australia</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Global Interaction</w:t>
      </w:r>
    </w:p>
    <w:p w:rsid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Girl Guides Australia</w:t>
      </w:r>
    </w:p>
    <w:p w:rsidR="00541576" w:rsidRPr="005E198C" w:rsidRDefault="00541576" w:rsidP="005E198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bookmarkStart w:id="0" w:name="_GoBack"/>
      <w:bookmarkEnd w:id="0"/>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Key Assets</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Life Without Barriers</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The Lutheran Church of Australia</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Mission Australia</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proofErr w:type="spellStart"/>
      <w:r w:rsidRPr="005E198C">
        <w:rPr>
          <w:rFonts w:eastAsia="Times New Roman" w:cs="Arial"/>
          <w:color w:val="333333"/>
          <w:lang w:eastAsia="en-AU"/>
        </w:rPr>
        <w:t>Morialta</w:t>
      </w:r>
      <w:proofErr w:type="spellEnd"/>
      <w:r w:rsidRPr="005E198C">
        <w:rPr>
          <w:rFonts w:eastAsia="Times New Roman" w:cs="Arial"/>
          <w:color w:val="333333"/>
          <w:lang w:eastAsia="en-AU"/>
        </w:rPr>
        <w:t xml:space="preserve"> Trust</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lastRenderedPageBreak/>
        <w:t>The Olympic Winter Institute of Australia</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Paralympics Australia</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Presbyterian Church NSW &amp; ACT</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The Religious Society of Friends (Quakers) in Australia</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Royal Institute for Deaf and Blind Children</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The Salvation Army</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Save the Children Australia</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Scouts ACT</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Scouts Australia</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Scripture Union ACT</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Seventh Day Adventists</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The Smith Family</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St John Ambulance ACT</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St John Ambulance Australia</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St Vincent de Paul Society</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Swimming Australia</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Tennis Australia Limited</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United Pentecostal Church Australia</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Uniting Church</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World Vision Australia</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YMCA</w:t>
      </w:r>
    </w:p>
    <w:p w:rsidR="005E198C" w:rsidRPr="005E198C" w:rsidRDefault="005E198C" w:rsidP="005E198C">
      <w:pPr>
        <w:numPr>
          <w:ilvl w:val="0"/>
          <w:numId w:val="8"/>
        </w:numPr>
        <w:shd w:val="clear" w:color="auto" w:fill="FFFFFF"/>
        <w:spacing w:before="120" w:after="120" w:line="360" w:lineRule="atLeast"/>
        <w:ind w:left="384"/>
        <w:rPr>
          <w:rFonts w:eastAsia="Times New Roman" w:cs="Arial"/>
          <w:color w:val="333333"/>
          <w:lang w:eastAsia="en-AU"/>
        </w:rPr>
      </w:pPr>
      <w:r w:rsidRPr="005E198C">
        <w:rPr>
          <w:rFonts w:eastAsia="Times New Roman" w:cs="Arial"/>
          <w:color w:val="333333"/>
          <w:lang w:eastAsia="en-AU"/>
        </w:rPr>
        <w:t>YWCA Canberra</w:t>
      </w:r>
    </w:p>
    <w:p w:rsidR="00C17EF7" w:rsidRPr="00B91E3E" w:rsidRDefault="00C17EF7" w:rsidP="00C17EF7"/>
    <w:sectPr w:rsidR="00C17EF7" w:rsidRPr="00B91E3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EC1" w:rsidRDefault="00345EC1" w:rsidP="00B04ED8">
      <w:pPr>
        <w:spacing w:after="0" w:line="240" w:lineRule="auto"/>
      </w:pPr>
      <w:r>
        <w:separator/>
      </w:r>
    </w:p>
  </w:endnote>
  <w:endnote w:type="continuationSeparator" w:id="0">
    <w:p w:rsidR="00345EC1" w:rsidRDefault="00345EC1"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C1" w:rsidRDefault="00345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C1" w:rsidRDefault="00345E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C1" w:rsidRDefault="00345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EC1" w:rsidRDefault="00345EC1" w:rsidP="00B04ED8">
      <w:pPr>
        <w:spacing w:after="0" w:line="240" w:lineRule="auto"/>
      </w:pPr>
      <w:r>
        <w:separator/>
      </w:r>
    </w:p>
  </w:footnote>
  <w:footnote w:type="continuationSeparator" w:id="0">
    <w:p w:rsidR="00345EC1" w:rsidRDefault="00345EC1"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C1" w:rsidRDefault="00345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C1" w:rsidRDefault="00345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C1" w:rsidRDefault="00345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64D58"/>
    <w:multiLevelType w:val="multilevel"/>
    <w:tmpl w:val="C04A7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B2283"/>
    <w:multiLevelType w:val="multilevel"/>
    <w:tmpl w:val="83FC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90BA1"/>
    <w:multiLevelType w:val="multilevel"/>
    <w:tmpl w:val="B8E26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8A2DAC"/>
    <w:multiLevelType w:val="multilevel"/>
    <w:tmpl w:val="DB804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D6EAF"/>
    <w:multiLevelType w:val="multilevel"/>
    <w:tmpl w:val="E1CCF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B02B8"/>
    <w:multiLevelType w:val="multilevel"/>
    <w:tmpl w:val="0898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1C0761"/>
    <w:multiLevelType w:val="multilevel"/>
    <w:tmpl w:val="71AEC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6F0AED"/>
    <w:multiLevelType w:val="multilevel"/>
    <w:tmpl w:val="A36A8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3"/>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F7"/>
    <w:rsid w:val="00005633"/>
    <w:rsid w:val="001E630D"/>
    <w:rsid w:val="00284DC9"/>
    <w:rsid w:val="00345EC1"/>
    <w:rsid w:val="003B2BB8"/>
    <w:rsid w:val="003D34FF"/>
    <w:rsid w:val="004B54CA"/>
    <w:rsid w:val="004E5CBF"/>
    <w:rsid w:val="00541576"/>
    <w:rsid w:val="005C3AA9"/>
    <w:rsid w:val="005E198C"/>
    <w:rsid w:val="00621FC5"/>
    <w:rsid w:val="00637B02"/>
    <w:rsid w:val="00642856"/>
    <w:rsid w:val="00683A84"/>
    <w:rsid w:val="006A4CE7"/>
    <w:rsid w:val="00785261"/>
    <w:rsid w:val="007B0256"/>
    <w:rsid w:val="0083177B"/>
    <w:rsid w:val="008B05AB"/>
    <w:rsid w:val="009225F0"/>
    <w:rsid w:val="0093462C"/>
    <w:rsid w:val="00953795"/>
    <w:rsid w:val="00974189"/>
    <w:rsid w:val="00B04ED8"/>
    <w:rsid w:val="00B91E3E"/>
    <w:rsid w:val="00BA2DB9"/>
    <w:rsid w:val="00BE7148"/>
    <w:rsid w:val="00BF3F53"/>
    <w:rsid w:val="00C17EF7"/>
    <w:rsid w:val="00C84DD7"/>
    <w:rsid w:val="00CB5863"/>
    <w:rsid w:val="00DA243A"/>
    <w:rsid w:val="00DB0D94"/>
    <w:rsid w:val="00E273E4"/>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9D87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54334">
      <w:bodyDiv w:val="1"/>
      <w:marLeft w:val="0"/>
      <w:marRight w:val="0"/>
      <w:marTop w:val="0"/>
      <w:marBottom w:val="0"/>
      <w:divBdr>
        <w:top w:val="none" w:sz="0" w:space="0" w:color="auto"/>
        <w:left w:val="none" w:sz="0" w:space="0" w:color="auto"/>
        <w:bottom w:val="none" w:sz="0" w:space="0" w:color="auto"/>
        <w:right w:val="none" w:sz="0" w:space="0" w:color="auto"/>
      </w:divBdr>
    </w:div>
    <w:div w:id="564920835">
      <w:bodyDiv w:val="1"/>
      <w:marLeft w:val="0"/>
      <w:marRight w:val="0"/>
      <w:marTop w:val="0"/>
      <w:marBottom w:val="0"/>
      <w:divBdr>
        <w:top w:val="none" w:sz="0" w:space="0" w:color="auto"/>
        <w:left w:val="none" w:sz="0" w:space="0" w:color="auto"/>
        <w:bottom w:val="none" w:sz="0" w:space="0" w:color="auto"/>
        <w:right w:val="none" w:sz="0" w:space="0" w:color="auto"/>
      </w:divBdr>
    </w:div>
    <w:div w:id="760957344">
      <w:bodyDiv w:val="1"/>
      <w:marLeft w:val="0"/>
      <w:marRight w:val="0"/>
      <w:marTop w:val="0"/>
      <w:marBottom w:val="0"/>
      <w:divBdr>
        <w:top w:val="none" w:sz="0" w:space="0" w:color="auto"/>
        <w:left w:val="none" w:sz="0" w:space="0" w:color="auto"/>
        <w:bottom w:val="none" w:sz="0" w:space="0" w:color="auto"/>
        <w:right w:val="none" w:sz="0" w:space="0" w:color="auto"/>
      </w:divBdr>
    </w:div>
    <w:div w:id="1044864614">
      <w:bodyDiv w:val="1"/>
      <w:marLeft w:val="0"/>
      <w:marRight w:val="0"/>
      <w:marTop w:val="0"/>
      <w:marBottom w:val="0"/>
      <w:divBdr>
        <w:top w:val="none" w:sz="0" w:space="0" w:color="auto"/>
        <w:left w:val="none" w:sz="0" w:space="0" w:color="auto"/>
        <w:bottom w:val="none" w:sz="0" w:space="0" w:color="auto"/>
        <w:right w:val="none" w:sz="0" w:space="0" w:color="auto"/>
      </w:divBdr>
    </w:div>
    <w:div w:id="1424884831">
      <w:bodyDiv w:val="1"/>
      <w:marLeft w:val="0"/>
      <w:marRight w:val="0"/>
      <w:marTop w:val="0"/>
      <w:marBottom w:val="0"/>
      <w:divBdr>
        <w:top w:val="none" w:sz="0" w:space="0" w:color="auto"/>
        <w:left w:val="none" w:sz="0" w:space="0" w:color="auto"/>
        <w:bottom w:val="none" w:sz="0" w:space="0" w:color="auto"/>
        <w:right w:val="none" w:sz="0" w:space="0" w:color="auto"/>
      </w:divBdr>
    </w:div>
    <w:div w:id="1481577627">
      <w:bodyDiv w:val="1"/>
      <w:marLeft w:val="0"/>
      <w:marRight w:val="0"/>
      <w:marTop w:val="0"/>
      <w:marBottom w:val="0"/>
      <w:divBdr>
        <w:top w:val="none" w:sz="0" w:space="0" w:color="auto"/>
        <w:left w:val="none" w:sz="0" w:space="0" w:color="auto"/>
        <w:bottom w:val="none" w:sz="0" w:space="0" w:color="auto"/>
        <w:right w:val="none" w:sz="0" w:space="0" w:color="auto"/>
      </w:divBdr>
    </w:div>
    <w:div w:id="1750731851">
      <w:bodyDiv w:val="1"/>
      <w:marLeft w:val="0"/>
      <w:marRight w:val="0"/>
      <w:marTop w:val="0"/>
      <w:marBottom w:val="0"/>
      <w:divBdr>
        <w:top w:val="none" w:sz="0" w:space="0" w:color="auto"/>
        <w:left w:val="none" w:sz="0" w:space="0" w:color="auto"/>
        <w:bottom w:val="none" w:sz="0" w:space="0" w:color="auto"/>
        <w:right w:val="none" w:sz="0" w:space="0" w:color="auto"/>
      </w:divBdr>
    </w:div>
    <w:div w:id="1826777843">
      <w:bodyDiv w:val="1"/>
      <w:marLeft w:val="0"/>
      <w:marRight w:val="0"/>
      <w:marTop w:val="0"/>
      <w:marBottom w:val="0"/>
      <w:divBdr>
        <w:top w:val="none" w:sz="0" w:space="0" w:color="auto"/>
        <w:left w:val="none" w:sz="0" w:space="0" w:color="auto"/>
        <w:bottom w:val="none" w:sz="0" w:space="0" w:color="auto"/>
        <w:right w:val="none" w:sz="0" w:space="0" w:color="auto"/>
      </w:divBdr>
    </w:div>
    <w:div w:id="212299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tionalredress.gov.au/institutions/search"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nationalredress.gov.au/institutions/search" TargetMode="External"/><Relationship Id="rId12" Type="http://schemas.openxmlformats.org/officeDocument/2006/relationships/hyperlink" Target="https://www.nationalredress.gov.au/institutions/searc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ationalredress.gov.au/institutions/search"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ionalredress.gov.au/institutions/searc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ationalredress.gov.au/institutions/search" TargetMode="External"/><Relationship Id="rId23" Type="http://schemas.openxmlformats.org/officeDocument/2006/relationships/fontTable" Target="fontTable.xml"/><Relationship Id="rId10" Type="http://schemas.openxmlformats.org/officeDocument/2006/relationships/hyperlink" Target="https://www.nationalredress.gov.au/institutions/searc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ationalredress.gov.au/institutions/search" TargetMode="External"/><Relationship Id="rId14" Type="http://schemas.openxmlformats.org/officeDocument/2006/relationships/hyperlink" Target="https://www.nationalredress.gov.au/institutions/search"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6006</Words>
  <Characters>36346</Characters>
  <Application>Microsoft Office Word</Application>
  <DocSecurity>0</DocSecurity>
  <Lines>1277</Lines>
  <Paragraphs>1203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2021-09-09T23:57:00Z</dcterms:created>
  <dcterms:modified xsi:type="dcterms:W3CDTF">2021-09-09T23:57:00Z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BEB6B8A9F28E4188B0989B135547670A</vt:lpwstr>
  </property>
  <property fmtid="{D5CDD505-2E9C-101B-9397-08002B2CF9AE}" pid="9" name="PM_ProtectiveMarkingValue_Footer">
    <vt:lpwstr>OFFICIAL</vt:lpwstr>
  </property>
  <property fmtid="{D5CDD505-2E9C-101B-9397-08002B2CF9AE}" pid="10" name="PM_Originator_Hash_SHA1">
    <vt:lpwstr>A305AB67C2AD86717ACE7272982B48D6FD368C93</vt:lpwstr>
  </property>
  <property fmtid="{D5CDD505-2E9C-101B-9397-08002B2CF9AE}" pid="11" name="PM_OriginationTimeStamp">
    <vt:lpwstr>2021-09-09T23:26:13Z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F4128D922A34BD197C49845C2DEE2B8F</vt:lpwstr>
  </property>
  <property fmtid="{D5CDD505-2E9C-101B-9397-08002B2CF9AE}" pid="20" name="PM_Hash_Salt">
    <vt:lpwstr>C41464CC540507A47D7C6056C6825ECC</vt:lpwstr>
  </property>
  <property fmtid="{D5CDD505-2E9C-101B-9397-08002B2CF9AE}" pid="21" name="PM_Hash_SHA1">
    <vt:lpwstr>BE494654A10C9004A9A2A2BA8EFB8E1D1CCE9ACE</vt:lpwstr>
  </property>
  <property fmtid="{D5CDD505-2E9C-101B-9397-08002B2CF9AE}" pid="22" name="PM_SecurityClassification_Prev">
    <vt:lpwstr>OFFICIAL</vt:lpwstr>
  </property>
  <property fmtid="{D5CDD505-2E9C-101B-9397-08002B2CF9AE}" pid="23" name="PM_Qualifier_Prev">
    <vt:lpwstr/>
  </property>
</Properties>
</file>