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61" w:rsidRDefault="008A0E61" w:rsidP="008A0E61">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t>Institutions that have joined the Scheme</w:t>
      </w:r>
    </w:p>
    <w:p w:rsidR="008A0E61" w:rsidRDefault="008A0E61" w:rsidP="008A0E61">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Institutions must agree to join the National Redress Scheme so they can provide redress to people who experienced child sexual abuse in relation to their institution.</w:t>
      </w:r>
    </w:p>
    <w:p w:rsidR="008A0E61" w:rsidRDefault="008A0E61" w:rsidP="008A0E61">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All state and territory governments as well as the Commonwealth have joined the Scheme, and legislation is in place in all states and territories to enable non-government institutions to join the Scheme. Many other non-government institutions have committed to joining the Scheme, including the Catholic Church, the Anglican Church, the Uniting Church, the Salvation Army, the YMCA and Scouts Australia.</w:t>
      </w:r>
    </w:p>
    <w:p w:rsidR="008A0E61" w:rsidRDefault="008A0E61" w:rsidP="008A0E61">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 xml:space="preserve">For non-government institutions, the process of joining the Scheme includes several steps. This means there may be a delay between the time that an institution announces it will join the Scheme, and the time that applications relating to those institutions </w:t>
      </w:r>
      <w:proofErr w:type="gramStart"/>
      <w:r>
        <w:rPr>
          <w:rFonts w:eastAsia="Times New Roman" w:cs="Arial"/>
          <w:color w:val="333333"/>
          <w:lang w:eastAsia="en-AU"/>
        </w:rPr>
        <w:t>can be processed</w:t>
      </w:r>
      <w:proofErr w:type="gramEnd"/>
      <w:r>
        <w:rPr>
          <w:rFonts w:eastAsia="Times New Roman" w:cs="Arial"/>
          <w:color w:val="333333"/>
          <w:lang w:eastAsia="en-AU"/>
        </w:rPr>
        <w:t>. The Scheme is working very closely with institutions to help them join as quickly as possible.</w:t>
      </w:r>
    </w:p>
    <w:p w:rsidR="008A0E61" w:rsidRDefault="008A0E61" w:rsidP="008A0E61">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 xml:space="preserve">Institutions must provide a list of their current and historic physical locations. For some large and longstanding </w:t>
      </w:r>
      <w:proofErr w:type="gramStart"/>
      <w:r>
        <w:rPr>
          <w:rFonts w:eastAsia="Times New Roman" w:cs="Arial"/>
          <w:color w:val="333333"/>
          <w:lang w:eastAsia="en-AU"/>
        </w:rPr>
        <w:t>institutions</w:t>
      </w:r>
      <w:proofErr w:type="gramEnd"/>
      <w:r>
        <w:rPr>
          <w:rFonts w:eastAsia="Times New Roman" w:cs="Arial"/>
          <w:color w:val="333333"/>
          <w:lang w:eastAsia="en-AU"/>
        </w:rPr>
        <w:t xml:space="preserve">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 responses.</w:t>
      </w:r>
    </w:p>
    <w:p w:rsidR="008A0E61" w:rsidRDefault="008A0E61" w:rsidP="008A0E61">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 xml:space="preserve">You can make an application for redress at any time, but applications </w:t>
      </w:r>
      <w:proofErr w:type="gramStart"/>
      <w:r>
        <w:rPr>
          <w:rFonts w:eastAsia="Times New Roman" w:cs="Arial"/>
          <w:color w:val="333333"/>
          <w:lang w:eastAsia="en-AU"/>
        </w:rPr>
        <w:t>cannot be assessed</w:t>
      </w:r>
      <w:proofErr w:type="gramEnd"/>
      <w:r>
        <w:rPr>
          <w:rFonts w:eastAsia="Times New Roman" w:cs="Arial"/>
          <w:color w:val="333333"/>
          <w:lang w:eastAsia="en-AU"/>
        </w:rPr>
        <w:t xml:space="preserve"> until the responsible institution, or institutions, have fully joined the Scheme. They need to complete all the necessary steps.</w:t>
      </w:r>
    </w:p>
    <w:p w:rsidR="008A0E61" w:rsidRDefault="008A0E61" w:rsidP="008A0E61">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rsidR="008A0E61" w:rsidRDefault="008A0E61" w:rsidP="008A0E61">
      <w:pPr>
        <w:shd w:val="clear" w:color="auto" w:fill="FFFFFF"/>
        <w:spacing w:before="240" w:after="0" w:line="240" w:lineRule="auto"/>
        <w:outlineLvl w:val="1"/>
        <w:rPr>
          <w:rFonts w:eastAsia="Times New Roman" w:cs="Arial"/>
          <w:color w:val="333333"/>
          <w:sz w:val="46"/>
          <w:szCs w:val="46"/>
          <w:lang w:eastAsia="en-AU"/>
        </w:rPr>
      </w:pPr>
      <w:r>
        <w:rPr>
          <w:rFonts w:eastAsia="Times New Roman" w:cs="Arial"/>
          <w:color w:val="333333"/>
          <w:sz w:val="46"/>
          <w:szCs w:val="46"/>
          <w:lang w:eastAsia="en-AU"/>
        </w:rPr>
        <w:t>How will I know which institutions have completed all the steps to join the Scheme?</w:t>
      </w:r>
    </w:p>
    <w:p w:rsidR="008A0E61" w:rsidRDefault="008A0E61" w:rsidP="008A0E61">
      <w:pPr>
        <w:shd w:val="clear" w:color="auto" w:fill="FFFFFF"/>
        <w:spacing w:after="0" w:line="384" w:lineRule="atLeast"/>
        <w:rPr>
          <w:rFonts w:eastAsia="Times New Roman" w:cs="Arial"/>
          <w:color w:val="333333"/>
          <w:lang w:eastAsia="en-AU"/>
        </w:rPr>
      </w:pPr>
      <w:r>
        <w:rPr>
          <w:rFonts w:eastAsia="Times New Roman" w:cs="Arial"/>
          <w:color w:val="333333"/>
          <w:lang w:eastAsia="en-AU"/>
        </w:rPr>
        <w:t xml:space="preserve">When an institution has completed all the necessary steps to join the Scheme, the list of institution </w:t>
      </w:r>
      <w:proofErr w:type="gramStart"/>
      <w:r>
        <w:rPr>
          <w:rFonts w:eastAsia="Times New Roman" w:cs="Arial"/>
          <w:color w:val="333333"/>
          <w:lang w:eastAsia="en-AU"/>
        </w:rPr>
        <w:t>will be updated</w:t>
      </w:r>
      <w:proofErr w:type="gramEnd"/>
      <w:r>
        <w:rPr>
          <w:rFonts w:eastAsia="Times New Roman" w:cs="Arial"/>
          <w:color w:val="333333"/>
          <w:lang w:eastAsia="en-AU"/>
        </w:rPr>
        <w:t xml:space="preserve"> on the '</w:t>
      </w:r>
      <w:hyperlink r:id="rId7" w:history="1">
        <w:r>
          <w:rPr>
            <w:rStyle w:val="Hyperlink"/>
            <w:rFonts w:eastAsia="Times New Roman" w:cs="Arial"/>
            <w:color w:val="B62F00"/>
            <w:lang w:eastAsia="en-AU"/>
          </w:rPr>
          <w:t>Search for Institutions that have joined the Scheme</w:t>
        </w:r>
      </w:hyperlink>
      <w:r>
        <w:rPr>
          <w:rFonts w:eastAsia="Times New Roman" w:cs="Arial"/>
          <w:color w:val="333333"/>
          <w:lang w:eastAsia="en-AU"/>
        </w:rPr>
        <w:t>' page on this website.</w:t>
      </w:r>
    </w:p>
    <w:p w:rsidR="008A0E61" w:rsidRDefault="008A0E61" w:rsidP="008A0E61">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lastRenderedPageBreak/>
        <w:t>Choose a state or territory from the map below to find out which institutions have joined in your area.</w:t>
      </w:r>
    </w:p>
    <w:p w:rsidR="008A0E61" w:rsidRDefault="008A0E61" w:rsidP="008A0E61">
      <w:pPr>
        <w:rPr>
          <w:noProof/>
          <w:lang w:eastAsia="en-AU"/>
        </w:rPr>
      </w:pPr>
    </w:p>
    <w:p w:rsidR="008A0E61" w:rsidRDefault="008A0E61" w:rsidP="008A0E61">
      <w:pPr>
        <w:jc w:val="center"/>
      </w:pPr>
      <w:r>
        <w:rPr>
          <w:noProof/>
          <w:lang w:eastAsia="en-AU"/>
        </w:rPr>
        <w:drawing>
          <wp:inline distT="0" distB="0" distL="0" distR="0" wp14:anchorId="19C15704" wp14:editId="293403BB">
            <wp:extent cx="546735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4529"/>
                    <a:stretch>
                      <a:fillRect/>
                    </a:stretch>
                  </pic:blipFill>
                  <pic:spPr bwMode="auto">
                    <a:xfrm>
                      <a:off x="0" y="0"/>
                      <a:ext cx="5467350" cy="4648200"/>
                    </a:xfrm>
                    <a:prstGeom prst="rect">
                      <a:avLst/>
                    </a:prstGeom>
                    <a:noFill/>
                    <a:ln>
                      <a:noFill/>
                    </a:ln>
                  </pic:spPr>
                </pic:pic>
              </a:graphicData>
            </a:graphic>
          </wp:inline>
        </w:drawing>
      </w:r>
    </w:p>
    <w:p w:rsidR="008A0E61" w:rsidRDefault="008A0E61" w:rsidP="008A0E61">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t>New South Wales</w:t>
      </w:r>
    </w:p>
    <w:p w:rsidR="008A0E61" w:rsidRDefault="008A0E61" w:rsidP="008A0E61">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New South Wales. A full </w:t>
      </w:r>
      <w:hyperlink r:id="rId9"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South Wales state government institutions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Abbotsleigh</w:t>
      </w:r>
      <w:proofErr w:type="spellEnd"/>
      <w:r>
        <w:rPr>
          <w:rFonts w:eastAsia="Times New Roman" w:cs="Arial"/>
          <w:color w:val="333333"/>
          <w:lang w:eastAsia="en-AU"/>
        </w:rPr>
        <w:t xml:space="preserve">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Academy of Yoga Science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Acts Church Incorporated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Allambi</w:t>
      </w:r>
      <w:proofErr w:type="spellEnd"/>
      <w:r>
        <w:rPr>
          <w:rFonts w:eastAsia="Times New Roman" w:cs="Arial"/>
          <w:color w:val="333333"/>
          <w:lang w:eastAsia="en-AU"/>
        </w:rPr>
        <w:t xml:space="preserve"> Care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Alstonville Religious Education Association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Board of Mission - Australia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Church of Australia General Synod</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Trustee for the Anglican Church of Australia General Synod</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Sydney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North Coast</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Church Property Trust, Diocese of Sydney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Armidale</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Bathurst</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Canberra and Goulburn</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Diocesan Services (on behalf of the Anglican Diocese of Canberra and Goulburn)</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Grafton</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Newcastle</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Riverina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Sydney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Wangaratta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Schools Corporation</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Youth and Education Diocese of Sydney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Arden Anglican School Council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Australian College of Theology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Barker </w:t>
      </w:r>
      <w:proofErr w:type="spellStart"/>
      <w:r>
        <w:rPr>
          <w:rFonts w:eastAsia="Times New Roman" w:cs="Arial"/>
          <w:color w:val="333333"/>
          <w:lang w:eastAsia="en-AU"/>
        </w:rPr>
        <w:t>Barang</w:t>
      </w:r>
      <w:proofErr w:type="spellEnd"/>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Bishop Druitt College Council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Blue Mountains Grammar School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Calrossy</w:t>
      </w:r>
      <w:proofErr w:type="spellEnd"/>
      <w:r>
        <w:rPr>
          <w:rFonts w:eastAsia="Times New Roman" w:cs="Arial"/>
          <w:color w:val="333333"/>
          <w:lang w:eastAsia="en-AU"/>
        </w:rPr>
        <w:t xml:space="preserve"> Anglican School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Campbelltown Anglican Schools Council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Australia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NSW and ACT</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GFS Sydney Incorporated (also known as </w:t>
      </w:r>
      <w:proofErr w:type="spellStart"/>
      <w:r>
        <w:rPr>
          <w:rFonts w:eastAsia="Times New Roman" w:cs="Arial"/>
          <w:color w:val="333333"/>
          <w:lang w:eastAsia="en-AU"/>
        </w:rPr>
        <w:t>Kidzlink</w:t>
      </w:r>
      <w:proofErr w:type="spellEnd"/>
      <w:r>
        <w:rPr>
          <w:rFonts w:eastAsia="Times New Roman" w:cs="Arial"/>
          <w:color w:val="333333"/>
          <w:lang w:eastAsia="en-AU"/>
        </w:rPr>
        <w:t xml:space="preserve"> Sydney)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Clarence Valley Anglican School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Glebe Administration Board</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Cranbrook School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Lindisfarne Anglican School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Meriden School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Newcastle </w:t>
      </w:r>
      <w:proofErr w:type="spellStart"/>
      <w:r>
        <w:rPr>
          <w:rFonts w:eastAsia="Times New Roman" w:cs="Arial"/>
          <w:color w:val="333333"/>
          <w:lang w:eastAsia="en-AU"/>
        </w:rPr>
        <w:t>Inc</w:t>
      </w:r>
      <w:proofErr w:type="spellEnd"/>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Sydney </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Moore Theological College Council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Robert Menzies College</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St Andrew's Cathedral </w:t>
      </w:r>
      <w:proofErr w:type="spellStart"/>
      <w:r>
        <w:rPr>
          <w:rFonts w:eastAsia="Times New Roman" w:cs="Arial"/>
          <w:color w:val="333333"/>
          <w:lang w:eastAsia="en-AU"/>
        </w:rPr>
        <w:t>Gawura</w:t>
      </w:r>
      <w:proofErr w:type="spellEnd"/>
      <w:r>
        <w:rPr>
          <w:rFonts w:eastAsia="Times New Roman" w:cs="Arial"/>
          <w:color w:val="333333"/>
          <w:lang w:eastAsia="en-AU"/>
        </w:rPr>
        <w:t xml:space="preserve"> School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Andrew's Cathedral School Foundation</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Andrew's House Corporation</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Columba Anglican School Council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Sydney Anglican Home Mission Society Council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Sydney Diocesan Services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Archbishop of Sydney's Anglican Aid</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Committee of Church of England Homes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Barker College</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Macarthur Anglican School ATF Macarthur Anglican School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St Andrew's Cathedral School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St. Catherine's School, Waverley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Tara Anglican School for Girls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Illawarra Grammar School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Mother's Union in Australia Diocese of Sydney </w:t>
      </w:r>
      <w:proofErr w:type="spellStart"/>
      <w:r>
        <w:rPr>
          <w:rFonts w:eastAsia="Times New Roman" w:cs="Arial"/>
          <w:color w:val="333333"/>
          <w:lang w:eastAsia="en-AU"/>
        </w:rPr>
        <w:t>Inc</w:t>
      </w:r>
      <w:proofErr w:type="spellEnd"/>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Wangaratta Diocesan Trustees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 xml:space="preserve">The William </w:t>
      </w:r>
      <w:proofErr w:type="spellStart"/>
      <w:r>
        <w:rPr>
          <w:rFonts w:eastAsia="Times New Roman" w:cs="Arial"/>
          <w:color w:val="333333"/>
          <w:lang w:eastAsia="en-AU"/>
        </w:rPr>
        <w:t>Branwhite</w:t>
      </w:r>
      <w:proofErr w:type="spellEnd"/>
      <w:r>
        <w:rPr>
          <w:rFonts w:eastAsia="Times New Roman" w:cs="Arial"/>
          <w:color w:val="333333"/>
          <w:lang w:eastAsia="en-AU"/>
        </w:rPr>
        <w:t xml:space="preserve"> Clarke College Council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Trinity Grammar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Deaconess Ministries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Armidale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Christian Ministries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Air League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Youth and Health Foundation (</w:t>
      </w:r>
      <w:proofErr w:type="spellStart"/>
      <w:r>
        <w:rPr>
          <w:rFonts w:eastAsia="Times New Roman" w:cs="Arial"/>
          <w:color w:val="333333"/>
          <w:lang w:eastAsia="en-AU"/>
        </w:rPr>
        <w:t>Hopewood</w:t>
      </w:r>
      <w:proofErr w:type="spellEnd"/>
      <w:r>
        <w:rPr>
          <w:rFonts w:eastAsia="Times New Roman" w:cs="Arial"/>
          <w:color w:val="333333"/>
          <w:lang w:eastAsia="en-AU"/>
        </w:rPr>
        <w:t xml:space="preserve"> House)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Youth Orchestra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Australian Institute of Music</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New South Wales and the Australian Capital Territory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Victoria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NSW and ACT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Barnardos</w:t>
      </w:r>
      <w:proofErr w:type="spellEnd"/>
      <w:r>
        <w:rPr>
          <w:rFonts w:eastAsia="Times New Roman" w:cs="Arial"/>
          <w:color w:val="333333"/>
          <w:lang w:eastAsia="en-AU"/>
        </w:rPr>
        <w:t xml:space="preserve">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Beacon Hill Youth Club Incorporated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Benevolent Society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Big Brother Movement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Blue Mountains Christian Education Association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Water (NSW) Legacy Club</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 Church Mount Annan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CareSouth</w:t>
      </w:r>
      <w:proofErr w:type="spellEnd"/>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Caretakers Cottage Bondi</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Canberra and Goulburn</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Sydney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Chaldean Eparchy of St Thomas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Armidale</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Bathurst</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Broken Bay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Lismore</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Maitland-Newcastle</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Parramatta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Wagga Wagga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Wilcannia-Forbes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Wollongong</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Ukrainian Catholic Eparchy of Saints Peter and Paul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Augustinians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Confraternity of Christ the Priest</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Charity of St Vincent de Paul</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Daughters of Our Lady of the Sacred Heart</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Divine Word Missionaries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Presentation Sisters, Wagga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Redemptiorist</w:t>
      </w:r>
      <w:proofErr w:type="spellEnd"/>
      <w:r>
        <w:rPr>
          <w:rFonts w:eastAsia="Times New Roman" w:cs="Arial"/>
          <w:color w:val="333333"/>
          <w:lang w:eastAsia="en-AU"/>
        </w:rPr>
        <w:t xml:space="preserve"> Congregation</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w:t>
      </w:r>
      <w:proofErr w:type="spellEnd"/>
      <w:r>
        <w:rPr>
          <w:rFonts w:eastAsia="Times New Roman" w:cs="Arial"/>
          <w:color w:val="333333"/>
          <w:lang w:eastAsia="en-AU"/>
        </w:rPr>
        <w:t xml:space="preserve"> Sisters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Schoenstatt Sisters of Mary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North Sydney</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Parramatta</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Sylvestrine</w:t>
      </w:r>
      <w:proofErr w:type="spellEnd"/>
      <w:r>
        <w:rPr>
          <w:rFonts w:eastAsia="Times New Roman" w:cs="Arial"/>
          <w:color w:val="333333"/>
          <w:lang w:eastAsia="en-AU"/>
        </w:rPr>
        <w:t xml:space="preserve"> Benedictine Monks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Maitland (also known as Sisters of St Joseph Lochinvar)</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The Society of Jesus (the Jesuits)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Patrician Brothers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Sisters of the Holy Family of Nazareth</w:t>
      </w:r>
    </w:p>
    <w:p w:rsidR="008A0E61" w:rsidRDefault="008A0E61" w:rsidP="008A0E61">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Vincentian Fathers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Coast Emergency Accommodation Services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Newcastle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Christ's Heart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 Our Hope Community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Community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Community Aid Service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and Missionary Alliance of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Reformed Churches of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Crossroads Christian Centre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NSW and ACT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Coast Christian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Coffs Harbour Legacy Welfare Fund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Covenant Christian School Association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Council of Newington College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Crusader Union of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Danish Church in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Deaf Services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Disability Trust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Douglas Road Community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Emmanuel Anglican Christian College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Empowerability</w:t>
      </w:r>
      <w:proofErr w:type="spellEnd"/>
      <w:r>
        <w:rPr>
          <w:rFonts w:eastAsia="Times New Roman" w:cs="Arial"/>
          <w:color w:val="333333"/>
          <w:lang w:eastAsia="en-AU"/>
        </w:rPr>
        <w:t xml:space="preserve"> Incorporated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Congregational Churches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Vineyard Churches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Football NSW</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Freemasons NSW/ACT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Generation Now Bankstown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Georges River Grammar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Mission Partners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Church Shellharbour City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The </w:t>
      </w:r>
      <w:proofErr w:type="spellStart"/>
      <w:r>
        <w:rPr>
          <w:rFonts w:eastAsia="Times New Roman" w:cs="Arial"/>
          <w:color w:val="333333"/>
          <w:lang w:eastAsia="en-AU"/>
        </w:rPr>
        <w:t>Grainery</w:t>
      </w:r>
      <w:proofErr w:type="spellEnd"/>
      <w:r>
        <w:rPr>
          <w:rFonts w:eastAsia="Times New Roman" w:cs="Arial"/>
          <w:color w:val="333333"/>
          <w:lang w:eastAsia="en-AU"/>
        </w:rPr>
        <w:t xml:space="preserve"> Christian Network</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Gymea People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Hebron Trust, trading as the Church of the Living God Hurstville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Hills Grammar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Hillsong</w:t>
      </w:r>
      <w:proofErr w:type="spellEnd"/>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Hope College Sydney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Independent Baptist Churches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Interchange Shoalhaven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Jesus Family Centre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Jesus is Lord Church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Jubilee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Kambala</w:t>
      </w:r>
      <w:proofErr w:type="spellEnd"/>
      <w:r>
        <w:rPr>
          <w:rFonts w:eastAsia="Times New Roman" w:cs="Arial"/>
          <w:color w:val="333333"/>
          <w:lang w:eastAsia="en-AU"/>
        </w:rPr>
        <w:t xml:space="preserve">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King's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Koinonia</w:t>
      </w:r>
      <w:proofErr w:type="spellEnd"/>
      <w:r>
        <w:rPr>
          <w:rFonts w:eastAsia="Times New Roman" w:cs="Arial"/>
          <w:color w:val="333333"/>
          <w:lang w:eastAsia="en-AU"/>
        </w:rPr>
        <w:t xml:space="preserve"> Christian Academy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Korowal</w:t>
      </w:r>
      <w:proofErr w:type="spellEnd"/>
      <w:r>
        <w:rPr>
          <w:rFonts w:eastAsia="Times New Roman" w:cs="Arial"/>
          <w:color w:val="333333"/>
          <w:lang w:eastAsia="en-AU"/>
        </w:rPr>
        <w:t xml:space="preserve"> Independent School (NSW)</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KU Children’s Services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Australia Incorporated**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Goulburn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Inverell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Services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Wagga Wagga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Wollongong and South Coast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Lifestyle Solutions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Christian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Hope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Success Christian Centre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Lorien-Novalis</w:t>
      </w:r>
      <w:proofErr w:type="spellEnd"/>
      <w:r>
        <w:rPr>
          <w:rFonts w:eastAsia="Times New Roman" w:cs="Arial"/>
          <w:color w:val="333333"/>
          <w:lang w:eastAsia="en-AU"/>
        </w:rPr>
        <w:t xml:space="preserve"> School for Rudolph Steiner Education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Lutanda</w:t>
      </w:r>
      <w:proofErr w:type="spellEnd"/>
      <w:r>
        <w:rPr>
          <w:rFonts w:eastAsia="Times New Roman" w:cs="Arial"/>
          <w:color w:val="333333"/>
          <w:lang w:eastAsia="en-AU"/>
        </w:rPr>
        <w:t xml:space="preserve"> Children’s Home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Maitland Evangelical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Merrylands Samoan Assemblies of God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Metropolitan Baptist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Mid North Coast Christian Broadcasters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Mosman Church of England Preparatory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Movement Church Ltd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Ministries International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Fellowship Trust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Newcastle Grammar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Newcastle University Sport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Newfrontiers</w:t>
      </w:r>
      <w:proofErr w:type="spellEnd"/>
      <w:r>
        <w:rPr>
          <w:rFonts w:eastAsia="Times New Roman" w:cs="Arial"/>
          <w:color w:val="333333"/>
          <w:lang w:eastAsia="en-AU"/>
        </w:rPr>
        <w:t xml:space="preserve"> Grace City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Christian Centre Parramatta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Christian Fellowship Narrabri</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Community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The </w:t>
      </w:r>
      <w:proofErr w:type="spellStart"/>
      <w:r>
        <w:rPr>
          <w:rFonts w:eastAsia="Times New Roman" w:cs="Arial"/>
          <w:color w:val="333333"/>
          <w:lang w:eastAsia="en-AU"/>
        </w:rPr>
        <w:t>Northcott</w:t>
      </w:r>
      <w:proofErr w:type="spellEnd"/>
      <w:r>
        <w:rPr>
          <w:rFonts w:eastAsia="Times New Roman" w:cs="Arial"/>
          <w:color w:val="333333"/>
          <w:lang w:eastAsia="en-AU"/>
        </w:rPr>
        <w:t xml:space="preserve"> Society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Beaches Christian Centre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District Chinese Christian Church Sydney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Odyssey House NSW</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Orange Legacy Appeals Fund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Oxford Falls Grammar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Pioneer Network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Port Macquarie Hastings Legacy Club</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NSW &amp; ACT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Queenwood School for Girls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Ramsay Health Care Investments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Reaching the Nations Christian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Redeemer Baptist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Redlands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Religious Education Association of Lismore (R.E.A.L.)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Richmond Christian College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Riverstone Community Church of Christian Brethren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Riverwood Community Centre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Far West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Ruach</w:t>
      </w:r>
      <w:proofErr w:type="spellEnd"/>
      <w:r>
        <w:rPr>
          <w:rFonts w:eastAsia="Times New Roman" w:cs="Arial"/>
          <w:color w:val="333333"/>
          <w:lang w:eastAsia="en-AU"/>
        </w:rPr>
        <w:t xml:space="preserve"> Ministries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Salvation Army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SCEGGS Darlinghurst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Servants of Jesus Community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NSW</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NSW</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Sherwood Christian Rehab Centre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Life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Youth and Family Services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Stand Tall - The Event</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Andrew’s College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Anne’s Broken Hill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Francis Social Services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George Christian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NSW</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Stretch-A-Family</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Summerland Christian Life Centre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Sydney Church of England Grammar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New South Wales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Times of Refreshing Christian Centre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Toongabbie Christian College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Infants' Home Ashfield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Transform Aid International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Trustees for Sydney Grammar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Tyndale Christian School</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Protestant Association NSW</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Veritas House</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Victorious Ministry Through Christ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Samoan Christian Church</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Weldon Children’s Services</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Word of Life Fellowship</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Your Dream</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Off The Streets Limited</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8A0E61" w:rsidRDefault="008A0E61" w:rsidP="008A0E6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8A0E61" w:rsidRDefault="008A0E61" w:rsidP="008A0E61">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*Two Churches of Christ institutions (Nowra Church of Christ and Castle Hill Community Church) have joined the Scheme under the insurance company ACS Mutual Ltd.</w:t>
      </w:r>
    </w:p>
    <w:p w:rsidR="008A0E61" w:rsidRDefault="008A0E61" w:rsidP="008A0E61">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*Legacy Australia Incorporated has joined the National Redress Scheme. Legacy Australia Inc. does not include all Legacy clubs. Legacy Australia Inc. is actively working with Legacy clubs to encourage and support them to join the National Redress Scheme.</w:t>
      </w:r>
    </w:p>
    <w:p w:rsidR="008A0E61" w:rsidRDefault="008A0E61" w:rsidP="008A0E61">
      <w:r>
        <w:br w:type="page"/>
      </w:r>
    </w:p>
    <w:p w:rsidR="008A0E61" w:rsidRDefault="008A0E61" w:rsidP="008A0E61">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Queensland</w:t>
      </w:r>
    </w:p>
    <w:p w:rsidR="008A0E61" w:rsidRDefault="008A0E61" w:rsidP="008A0E61">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Queensland. A full </w:t>
      </w:r>
      <w:hyperlink r:id="rId10"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state government institutions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Ablecare</w:t>
      </w:r>
      <w:proofErr w:type="spellEnd"/>
      <w:r w:rsidR="00852D97">
        <w:rPr>
          <w:rFonts w:eastAsia="Times New Roman" w:cs="Arial"/>
          <w:color w:val="333333"/>
          <w:lang w:eastAsia="en-AU"/>
        </w:rPr>
        <w:t xml:space="preserve"> Pty Ltd</w:t>
      </w:r>
      <w:bookmarkStart w:id="0" w:name="_GoBack"/>
      <w:bookmarkEnd w:id="0"/>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 for Kids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All Hallows’ School Limited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Alofa</w:t>
      </w:r>
      <w:proofErr w:type="spellEnd"/>
      <w:r>
        <w:rPr>
          <w:rFonts w:eastAsia="Times New Roman" w:cs="Arial"/>
          <w:color w:val="333333"/>
          <w:lang w:eastAsia="en-AU"/>
        </w:rPr>
        <w:t xml:space="preserve"> </w:t>
      </w:r>
      <w:proofErr w:type="spellStart"/>
      <w:r>
        <w:rPr>
          <w:rFonts w:eastAsia="Times New Roman" w:cs="Arial"/>
          <w:color w:val="333333"/>
          <w:lang w:eastAsia="en-AU"/>
        </w:rPr>
        <w:t>Tunoa</w:t>
      </w:r>
      <w:proofErr w:type="spellEnd"/>
      <w:r>
        <w:rPr>
          <w:rFonts w:eastAsia="Times New Roman" w:cs="Arial"/>
          <w:color w:val="333333"/>
          <w:lang w:eastAsia="en-AU"/>
        </w:rPr>
        <w:t xml:space="preserve"> Pentecostal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Alta-1</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All Saints College</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Central Queensland Limited</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North Queensland</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Rockhampton</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North Queensland</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Southern Queensland (Brisbane)</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Cannon Hill Anglican College</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Queensland with Northern NSW</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EPIC Employment Services </w:t>
      </w:r>
      <w:proofErr w:type="spellStart"/>
      <w:r>
        <w:rPr>
          <w:rFonts w:eastAsia="Times New Roman" w:cs="Arial"/>
          <w:color w:val="333333"/>
          <w:lang w:eastAsia="en-AU"/>
        </w:rPr>
        <w:t>Inc</w:t>
      </w:r>
      <w:proofErr w:type="spellEnd"/>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Brisbane </w:t>
      </w:r>
      <w:proofErr w:type="spellStart"/>
      <w:r>
        <w:rPr>
          <w:rFonts w:eastAsia="Times New Roman" w:cs="Arial"/>
          <w:color w:val="333333"/>
          <w:lang w:eastAsia="en-AU"/>
        </w:rPr>
        <w:t>Inc</w:t>
      </w:r>
      <w:proofErr w:type="spellEnd"/>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Aidan’s Anglican Girls School</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Margaret’s Anglican Girls School</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John’s Anglican College and the Springfield Anglican College (FSAC Ltd)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Anne Street Christian Assembly</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Aruma</w:t>
      </w:r>
      <w:proofErr w:type="spellEnd"/>
      <w:r>
        <w:rPr>
          <w:rFonts w:eastAsia="Times New Roman" w:cs="Arial"/>
          <w:color w:val="333333"/>
          <w:lang w:eastAsia="en-AU"/>
        </w:rPr>
        <w:t xml:space="preserve"> Services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Life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Association for Parent-Controlled Christian Schools at Brisbane (Westside Christian College)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Training Ministries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Baptist Union of Queensland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Christian Fellowship</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Christadelphian Ecclesia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Finnish Pentecostal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Grammar School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Jesus’ Love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Youth Service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Brisbane</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Cairns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Rockhampton</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Toowoomba</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Townsville</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lastRenderedPageBreak/>
        <w:t>Syro</w:t>
      </w:r>
      <w:proofErr w:type="spellEnd"/>
      <w:r>
        <w:rPr>
          <w:rFonts w:eastAsia="Times New Roman" w:cs="Arial"/>
          <w:color w:val="333333"/>
          <w:lang w:eastAsia="en-AU"/>
        </w:rPr>
        <w:t xml:space="preserve"> Malabar Eparchy of St Thomas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Augustinians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Congregation of the Holy Spirit</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Confraternity of Christ the Priest</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Our Lady of the Sacred Heart</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Franciscan Sisters of Immaculate Conception</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Redemptorist</w:t>
      </w:r>
      <w:proofErr w:type="spellEnd"/>
      <w:r>
        <w:rPr>
          <w:rFonts w:eastAsia="Times New Roman" w:cs="Arial"/>
          <w:color w:val="333333"/>
          <w:lang w:eastAsia="en-AU"/>
        </w:rPr>
        <w:t xml:space="preserve"> Congregation</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Brisbane</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Sisters of St Joseph of the Sacred Heart</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Sisters of Presentation in Queensland</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Cairns Cook Islands Christian Church Association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Queensland Christian College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Covenant Community</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School Sports Association QLD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Queensland*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Community Housing Ltd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Cootharinga</w:t>
      </w:r>
      <w:proofErr w:type="spellEnd"/>
      <w:r>
        <w:rPr>
          <w:rFonts w:eastAsia="Times New Roman" w:cs="Arial"/>
          <w:color w:val="333333"/>
          <w:lang w:eastAsia="en-AU"/>
        </w:rPr>
        <w:t xml:space="preserve"> North Queensland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CPL – Choice, Passion, Life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Dream Centre Christian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Eastgate</w:t>
      </w:r>
      <w:proofErr w:type="spellEnd"/>
      <w:r>
        <w:rPr>
          <w:rFonts w:eastAsia="Times New Roman" w:cs="Arial"/>
          <w:color w:val="333333"/>
          <w:lang w:eastAsia="en-AU"/>
        </w:rPr>
        <w:t xml:space="preserve"> Bible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Effective Aid International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Emmanuel College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Emmanuel Community</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Endeavour Foundation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Vineyard Churches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Forerunners International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Full Gospel Churches of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Genesis Christian College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Global Interaction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Mission Partners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Gold Coast Legacy Club</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Gold Coast Project for Homeless Youth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Good Shepherd Christian School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Fellowship International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Hillcrest Christian College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Hills Educational Foundation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Independent Baptist Churches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Individual Empowerment Network</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Integrated Family and Youth Service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International Network of Churches, </w:t>
      </w:r>
      <w:proofErr w:type="spellStart"/>
      <w:r>
        <w:rPr>
          <w:rFonts w:eastAsia="Times New Roman" w:cs="Arial"/>
          <w:color w:val="333333"/>
          <w:lang w:eastAsia="en-AU"/>
        </w:rPr>
        <w:t>Citipointe</w:t>
      </w:r>
      <w:proofErr w:type="spellEnd"/>
      <w:r>
        <w:rPr>
          <w:rFonts w:eastAsia="Times New Roman" w:cs="Arial"/>
          <w:color w:val="333333"/>
          <w:lang w:eastAsia="en-AU"/>
        </w:rPr>
        <w:t xml:space="preserve">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Ipswich Girls’ Grammar School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Ipswich Grammar School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John Paul College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John Flynn College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Kingdom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Kyabra</w:t>
      </w:r>
      <w:proofErr w:type="spellEnd"/>
      <w:r>
        <w:rPr>
          <w:rFonts w:eastAsia="Times New Roman" w:cs="Arial"/>
          <w:color w:val="333333"/>
          <w:lang w:eastAsia="en-AU"/>
        </w:rPr>
        <w:t xml:space="preserve"> Community Association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Legacy Club of Brisbane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Ipswich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Liberty Community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Church Queensland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Baptist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Lord Of The Breakthrough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Maryborough Christian Education Foundation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Mater </w:t>
      </w:r>
      <w:proofErr w:type="spellStart"/>
      <w:r>
        <w:rPr>
          <w:rFonts w:eastAsia="Times New Roman" w:cs="Arial"/>
          <w:color w:val="333333"/>
          <w:lang w:eastAsia="en-AU"/>
        </w:rPr>
        <w:t>Misericordiae</w:t>
      </w:r>
      <w:proofErr w:type="spellEnd"/>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Montrose Therapy &amp; Respite Services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 Australian Pastoral Company</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 Gate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Open Heaven Ministries International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Peer Power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Peirson</w:t>
      </w:r>
      <w:proofErr w:type="spellEnd"/>
      <w:r>
        <w:rPr>
          <w:rFonts w:eastAsia="Times New Roman" w:cs="Arial"/>
          <w:color w:val="333333"/>
          <w:lang w:eastAsia="en-AU"/>
        </w:rPr>
        <w:t xml:space="preserve"> Memorial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Power Of The Spirit Fellowship</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and Methodist Schools Association</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Brisbane Boys’ College</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Clayfield College</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Somerville House</w:t>
      </w:r>
    </w:p>
    <w:p w:rsidR="008A0E61" w:rsidRDefault="008A0E61" w:rsidP="008A0E61">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Sunshine Coast Grammar School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Country Women’s Association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Police-Citizens Youth Welfare Association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Raceview Congregational Fellowship</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Range Christian Fellowship</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Redlands Combined Independent College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Regional Housing Limited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Restoration Fellowships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Rivers Apostolic Centre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 xml:space="preserve">Rockhampton Girls Grammar School </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Rockhampton Grammar School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Queensland Bush Children’s Health Scheme</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Queensland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Queensland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Silky Oaks Children’s Haven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Australia Queensland Limited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Patrick’s College Townsville Limited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Toowoomba Grammar School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Toowoomba Healing Rooms</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Townsville Christian Broadcasters Association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Townsville Grammar School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V.I.T.A.L. </w:t>
      </w:r>
      <w:proofErr w:type="spellStart"/>
      <w:r>
        <w:rPr>
          <w:rFonts w:eastAsia="Times New Roman" w:cs="Arial"/>
          <w:color w:val="333333"/>
          <w:lang w:eastAsia="en-AU"/>
        </w:rPr>
        <w:t>ProjeX</w:t>
      </w:r>
      <w:proofErr w:type="spellEnd"/>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Vineyard Christian Fellowship Brisbane West</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Wenona School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Wilderness School</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YMCA</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8A0E61" w:rsidRDefault="008A0E61" w:rsidP="008A0E6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8A0E61" w:rsidRDefault="008A0E61" w:rsidP="008A0E61">
      <w:pPr>
        <w:shd w:val="clear" w:color="auto" w:fill="FFFFFF"/>
        <w:spacing w:before="192" w:after="192" w:line="384" w:lineRule="atLeast"/>
        <w:rPr>
          <w:rFonts w:eastAsia="Times New Roman" w:cs="Arial"/>
          <w:color w:val="333333"/>
          <w:sz w:val="20"/>
          <w:szCs w:val="20"/>
          <w:lang w:eastAsia="en-AU"/>
        </w:rPr>
      </w:pPr>
      <w:r>
        <w:rPr>
          <w:rFonts w:eastAsia="Times New Roman" w:cs="Arial"/>
          <w:color w:val="333333"/>
          <w:sz w:val="20"/>
          <w:szCs w:val="20"/>
          <w:lang w:eastAsia="en-AU"/>
        </w:rPr>
        <w:t>*Churches of Christ Queensland has joined the National Redress Scheme on behalf of its community services branches. The organisation is actively working with its affiliated churches to support them to join the National Redress Scheme.</w:t>
      </w:r>
    </w:p>
    <w:p w:rsidR="008A0E61" w:rsidRDefault="008A0E61" w:rsidP="008A0E61">
      <w:r>
        <w:br w:type="page"/>
      </w:r>
    </w:p>
    <w:p w:rsidR="008A0E61" w:rsidRDefault="008A0E61" w:rsidP="008A0E61">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Victoria</w:t>
      </w:r>
    </w:p>
    <w:p w:rsidR="008A0E61" w:rsidRDefault="008A0E61" w:rsidP="008A0E61">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Victoria. A full </w:t>
      </w:r>
      <w:hyperlink r:id="rId11"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Victorian state government institutions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All Nations Christian Centre of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Victoria</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Ballarat</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Bendigo</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Gippsland</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Melbourne</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Wangaratta</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Ballarat Diocesan Trustees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Beaconhills</w:t>
      </w:r>
      <w:proofErr w:type="spellEnd"/>
      <w:r>
        <w:rPr>
          <w:rFonts w:eastAsia="Times New Roman" w:cs="Arial"/>
          <w:color w:val="333333"/>
          <w:lang w:eastAsia="en-AU"/>
        </w:rPr>
        <w:t xml:space="preserve"> Christian College</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Brotherhood of St Laurence</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Camberwell Girls Grammar School</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Camberwell Grammar School</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 Church Grammar School</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Victoria</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Firbank Grammar School</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Gippsland Grammar</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Ivanhoe Girls Grammar School</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Lowther Hall Anglican Grammar School</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Melbourne Girls Grammar</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Mentone Grammar School</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Victoria </w:t>
      </w:r>
      <w:proofErr w:type="spellStart"/>
      <w:r>
        <w:rPr>
          <w:rFonts w:eastAsia="Times New Roman" w:cs="Arial"/>
          <w:color w:val="333333"/>
          <w:lang w:eastAsia="en-AU"/>
        </w:rPr>
        <w:t>Inc</w:t>
      </w:r>
      <w:proofErr w:type="spellEnd"/>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Michael’s Grammar School</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Paul’s Anglican Grammar School</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Tintern</w:t>
      </w:r>
      <w:proofErr w:type="spellEnd"/>
      <w:r>
        <w:rPr>
          <w:rFonts w:eastAsia="Times New Roman" w:cs="Arial"/>
          <w:color w:val="333333"/>
          <w:lang w:eastAsia="en-AU"/>
        </w:rPr>
        <w:t xml:space="preserve"> Grammar</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Trinity Grammar School Kew</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Yarra Valley Grammar</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Christian Ministries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Ballarat and Queen’s Anglican Grammar School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BAPS Swaminarayan </w:t>
      </w:r>
      <w:proofErr w:type="spellStart"/>
      <w:r>
        <w:rPr>
          <w:rFonts w:eastAsia="Times New Roman" w:cs="Arial"/>
          <w:color w:val="333333"/>
          <w:lang w:eastAsia="en-AU"/>
        </w:rPr>
        <w:t>Sanstha</w:t>
      </w:r>
      <w:proofErr w:type="spellEnd"/>
      <w:r>
        <w:rPr>
          <w:rFonts w:eastAsia="Times New Roman" w:cs="Arial"/>
          <w:color w:val="333333"/>
          <w:lang w:eastAsia="en-AU"/>
        </w:rPr>
        <w:t>,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Victoria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Baptcare</w:t>
      </w:r>
      <w:proofErr w:type="spellEnd"/>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Barwon Child, Youth &amp; Family</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Bays Healthcare Group</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Berry Street Victoria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Bestchance</w:t>
      </w:r>
      <w:proofErr w:type="spellEnd"/>
      <w:r>
        <w:rPr>
          <w:rFonts w:eastAsia="Times New Roman" w:cs="Arial"/>
          <w:color w:val="333333"/>
          <w:lang w:eastAsia="en-AU"/>
        </w:rPr>
        <w:t xml:space="preserve"> Child Family Care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Bethany Community Support </w:t>
      </w:r>
      <w:proofErr w:type="spellStart"/>
      <w:r>
        <w:rPr>
          <w:rFonts w:eastAsia="Times New Roman" w:cs="Arial"/>
          <w:color w:val="333333"/>
          <w:lang w:eastAsia="en-AU"/>
        </w:rPr>
        <w:t>Inc</w:t>
      </w:r>
      <w:proofErr w:type="spellEnd"/>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Bethany Kindergarten Services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Bible Faith Fellowship</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Brighton Grammar School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Archdiocese of Melbourne</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Chaldean Eparchy</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Ballarat</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Sale</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Sandhurst</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Blessed Sacrament Fathers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Carmelite Fathers Incorporated (Vic)</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Confraternity of Christ the Priest</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Charity of St Vincent de Paul</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Divine Zeal Property Association</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Our Lady of the Sacred Heart</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Province of the Assumption</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Faithful Companions of Jesus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Loreto Sisters - Institute of the Blessed Virgin Mary</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Oblates of Mary Immaculate</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Sisters of the Sacred Heart of Jesus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Order of the Servants of Mary</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Pallottines</w:t>
      </w:r>
      <w:proofErr w:type="spellEnd"/>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Presentation Sisters Victoria</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Cistercian Order of the Strict Observance (Cistercian Monks)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Nazareth</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Our Lady of Sion</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Resurrection</w:t>
      </w:r>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Trustees of the Order of Friars Minor </w:t>
      </w:r>
      <w:proofErr w:type="spellStart"/>
      <w:r>
        <w:rPr>
          <w:rFonts w:eastAsia="Times New Roman" w:cs="Arial"/>
          <w:color w:val="333333"/>
          <w:lang w:eastAsia="en-AU"/>
        </w:rPr>
        <w:t>Conventual</w:t>
      </w:r>
      <w:proofErr w:type="spellEnd"/>
    </w:p>
    <w:p w:rsidR="008A0E61" w:rsidRDefault="008A0E61" w:rsidP="008A0E61">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 and Family Services Ballarat (CAFS)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Children Australia (</w:t>
      </w:r>
      <w:proofErr w:type="spellStart"/>
      <w:r>
        <w:rPr>
          <w:rFonts w:eastAsia="Times New Roman" w:cs="Arial"/>
          <w:color w:val="333333"/>
          <w:lang w:eastAsia="en-AU"/>
        </w:rPr>
        <w:t>OzChild</w:t>
      </w:r>
      <w:proofErr w:type="spellEnd"/>
      <w:r>
        <w:rPr>
          <w:rFonts w:eastAsia="Times New Roman" w:cs="Arial"/>
          <w:color w:val="333333"/>
          <w:lang w:eastAsia="en-AU"/>
        </w:rPr>
        <w:t>)</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Children’s Protection Society</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Churches of Christ in Victoria and Tasmania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 of the Foursquare Gospel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Clocktower</w:t>
      </w:r>
      <w:proofErr w:type="spellEnd"/>
      <w:r>
        <w:rPr>
          <w:rFonts w:eastAsia="Times New Roman" w:cs="Arial"/>
          <w:color w:val="333333"/>
          <w:lang w:eastAsia="en-AU"/>
        </w:rPr>
        <w:t xml:space="preserve"> Medical Centre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Cottage by the Sea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Compass Community Care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Crosslink</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Crossroads Christian Fellowship</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Donvale Christian College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Drummond Street Services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Eltham College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Emerald Centre for Hope and Outreach</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Enable Partners International Inc.</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Evangelical Chinese Church</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Faithlife</w:t>
      </w:r>
      <w:proofErr w:type="spellEnd"/>
      <w:r>
        <w:rPr>
          <w:rFonts w:eastAsia="Times New Roman" w:cs="Arial"/>
          <w:color w:val="333333"/>
          <w:lang w:eastAsia="en-AU"/>
        </w:rPr>
        <w:t xml:space="preserve"> Church</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Geelong Grammar School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Gospel Light Ministries International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Christian College Co-operative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Community Church Wangaratta part of the Presbyterian Reformed Church of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Highview</w:t>
      </w:r>
      <w:proofErr w:type="spellEnd"/>
      <w:r>
        <w:rPr>
          <w:rFonts w:eastAsia="Times New Roman" w:cs="Arial"/>
          <w:color w:val="333333"/>
          <w:lang w:eastAsia="en-AU"/>
        </w:rPr>
        <w:t xml:space="preserve"> Christian Community College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Hilltop Foundation</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Heathdale</w:t>
      </w:r>
      <w:proofErr w:type="spellEnd"/>
      <w:r>
        <w:rPr>
          <w:rFonts w:eastAsia="Times New Roman" w:cs="Arial"/>
          <w:color w:val="333333"/>
          <w:lang w:eastAsia="en-AU"/>
        </w:rPr>
        <w:t xml:space="preserve"> Christian College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IAM House of Worship</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Ivanhoe Grammar School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Jewish Care Victoria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Kilvington</w:t>
      </w:r>
      <w:proofErr w:type="spellEnd"/>
      <w:r>
        <w:rPr>
          <w:rFonts w:eastAsia="Times New Roman" w:cs="Arial"/>
          <w:color w:val="333333"/>
          <w:lang w:eastAsia="en-AU"/>
        </w:rPr>
        <w:t xml:space="preserve"> Grammar</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Korowa</w:t>
      </w:r>
      <w:proofErr w:type="spellEnd"/>
      <w:r>
        <w:rPr>
          <w:rFonts w:eastAsia="Times New Roman" w:cs="Arial"/>
          <w:color w:val="333333"/>
          <w:lang w:eastAsia="en-AU"/>
        </w:rPr>
        <w:t xml:space="preserve"> Anglican Girls’ School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Christian College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Lions Village Licola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Waters Victoria Worship Centre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Lord Somers Camp and Power House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MacKillop</w:t>
      </w:r>
      <w:proofErr w:type="spellEnd"/>
      <w:r>
        <w:rPr>
          <w:rFonts w:eastAsia="Times New Roman" w:cs="Arial"/>
          <w:color w:val="333333"/>
          <w:lang w:eastAsia="en-AU"/>
        </w:rPr>
        <w:t xml:space="preserve"> Family Services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Mentone Girls' Grammar School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Menzies </w:t>
      </w:r>
      <w:proofErr w:type="spellStart"/>
      <w:r>
        <w:rPr>
          <w:rFonts w:eastAsia="Times New Roman" w:cs="Arial"/>
          <w:color w:val="333333"/>
          <w:lang w:eastAsia="en-AU"/>
        </w:rPr>
        <w:t>Inc</w:t>
      </w:r>
      <w:proofErr w:type="spellEnd"/>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City Mission</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Grammar School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Legacy</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Missionary Society of St Paul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Ministries International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Newhaven College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Open Family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Presbyterian Church of Eastern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of Victoria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Ladies’ College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Puffing Billy Preservation Society</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Restoration Fellowships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Returned &amp; Services League of Australia (Victorian Branch)</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Scotch College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Victoria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Sisters of Our Lady of the Missions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Stairway Church Whitehorse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Strathcona</w:t>
      </w:r>
      <w:proofErr w:type="spellEnd"/>
      <w:r>
        <w:rPr>
          <w:rFonts w:eastAsia="Times New Roman" w:cs="Arial"/>
          <w:color w:val="333333"/>
          <w:lang w:eastAsia="en-AU"/>
        </w:rPr>
        <w:t xml:space="preserve"> Baptist Girls Grammar School Limited</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Scotch College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VIC</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Community Church of Christ</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St </w:t>
      </w:r>
      <w:proofErr w:type="spellStart"/>
      <w:r>
        <w:rPr>
          <w:rFonts w:eastAsia="Times New Roman" w:cs="Arial"/>
          <w:color w:val="333333"/>
          <w:lang w:eastAsia="en-AU"/>
        </w:rPr>
        <w:t>Columbans</w:t>
      </w:r>
      <w:proofErr w:type="spellEnd"/>
      <w:r>
        <w:rPr>
          <w:rFonts w:eastAsia="Times New Roman" w:cs="Arial"/>
          <w:color w:val="333333"/>
          <w:lang w:eastAsia="en-AU"/>
        </w:rPr>
        <w:t xml:space="preserve"> Mission Society</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Victoria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Sureway</w:t>
      </w:r>
      <w:proofErr w:type="spellEnd"/>
      <w:r>
        <w:rPr>
          <w:rFonts w:eastAsia="Times New Roman" w:cs="Arial"/>
          <w:color w:val="333333"/>
          <w:lang w:eastAsia="en-AU"/>
        </w:rPr>
        <w:t xml:space="preserve"> International Christian Ministries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Uniting Church</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Upper Murray Family Care </w:t>
      </w:r>
      <w:proofErr w:type="spellStart"/>
      <w:r>
        <w:rPr>
          <w:rFonts w:eastAsia="Times New Roman" w:cs="Arial"/>
          <w:color w:val="333333"/>
          <w:lang w:eastAsia="en-AU"/>
        </w:rPr>
        <w:t>Inc</w:t>
      </w:r>
      <w:proofErr w:type="spellEnd"/>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Urban Praise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Victorian Aboriginal Child Care Agency Co Op</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Christian College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Life International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Villa Maria Catholic Homes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Voice of Grace Church</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Wallara</w:t>
      </w:r>
      <w:proofErr w:type="spellEnd"/>
      <w:r>
        <w:rPr>
          <w:rFonts w:eastAsia="Times New Roman" w:cs="Arial"/>
          <w:color w:val="333333"/>
          <w:lang w:eastAsia="en-AU"/>
        </w:rPr>
        <w:t xml:space="preserve">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Warrandyte Community Church</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Warrnambool Presbyterian School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Westbourne Grammar School</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Worawa</w:t>
      </w:r>
      <w:proofErr w:type="spellEnd"/>
      <w:r>
        <w:rPr>
          <w:rFonts w:eastAsia="Times New Roman" w:cs="Arial"/>
          <w:color w:val="333333"/>
          <w:lang w:eastAsia="en-AU"/>
        </w:rPr>
        <w:t xml:space="preserve"> Aboriginal College</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Yeshivah</w:t>
      </w:r>
      <w:proofErr w:type="spellEnd"/>
      <w:r>
        <w:rPr>
          <w:rFonts w:eastAsia="Times New Roman" w:cs="Arial"/>
          <w:color w:val="333333"/>
          <w:lang w:eastAsia="en-AU"/>
        </w:rPr>
        <w:t xml:space="preserve"> - Beth </w:t>
      </w:r>
      <w:proofErr w:type="spellStart"/>
      <w:r>
        <w:rPr>
          <w:rFonts w:eastAsia="Times New Roman" w:cs="Arial"/>
          <w:color w:val="333333"/>
          <w:lang w:eastAsia="en-AU"/>
        </w:rPr>
        <w:t>Rivkah</w:t>
      </w:r>
      <w:proofErr w:type="spellEnd"/>
      <w:r>
        <w:rPr>
          <w:rFonts w:eastAsia="Times New Roman" w:cs="Arial"/>
          <w:color w:val="333333"/>
          <w:lang w:eastAsia="en-AU"/>
        </w:rPr>
        <w:t xml:space="preserve"> Schools</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Yooralla</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Dimension</w:t>
      </w:r>
    </w:p>
    <w:p w:rsidR="008A0E61" w:rsidRDefault="008A0E61" w:rsidP="008A0E6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8A0E61" w:rsidRDefault="008A0E61" w:rsidP="008A0E61">
      <w:r>
        <w:br w:type="page"/>
      </w:r>
    </w:p>
    <w:p w:rsidR="008A0E61" w:rsidRDefault="008A0E61" w:rsidP="008A0E61">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South Australia</w:t>
      </w:r>
    </w:p>
    <w:p w:rsidR="008A0E61" w:rsidRDefault="008A0E61" w:rsidP="008A0E61">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South Australia. A full </w:t>
      </w:r>
      <w:hyperlink r:id="rId12"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 Australia state government institutions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Community Care</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Adelaide</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The Murray</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Anglican Diocese of </w:t>
      </w:r>
      <w:proofErr w:type="spellStart"/>
      <w:r>
        <w:rPr>
          <w:rFonts w:eastAsia="Times New Roman" w:cs="Arial"/>
          <w:color w:val="333333"/>
          <w:lang w:eastAsia="en-AU"/>
        </w:rPr>
        <w:t>Willochra</w:t>
      </w:r>
      <w:proofErr w:type="spellEnd"/>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SA</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Pulteney</w:t>
      </w:r>
      <w:proofErr w:type="spellEnd"/>
      <w:r>
        <w:rPr>
          <w:rFonts w:eastAsia="Times New Roman" w:cs="Arial"/>
          <w:color w:val="333333"/>
          <w:lang w:eastAsia="en-AU"/>
        </w:rPr>
        <w:t xml:space="preserve"> Grammar School</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Society of the Sacred Mission – Australian Province</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John’s Youth Services Incorporated</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Mark’s College</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Peter’s Collegiate Girls’ School</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Peter’s Woodlands Grammar School</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Anglican Church of Australia Collegiate School of Saint Peter (trading as St Peter’s College)</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Trinity College Gawler</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Association of Ukrainians in South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Autism Spectrum Australia (Aspect)</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South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SA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Bethany Christian School</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Burnside Family Church</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Adelaide</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Port Pirie</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Charity of St Vincent de Paul</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lastRenderedPageBreak/>
        <w:t>Salesians</w:t>
      </w:r>
      <w:proofErr w:type="spellEnd"/>
      <w:r>
        <w:rPr>
          <w:rFonts w:eastAsia="Times New Roman" w:cs="Arial"/>
          <w:color w:val="333333"/>
          <w:lang w:eastAsia="en-AU"/>
        </w:rPr>
        <w:t xml:space="preserve"> of Don Bosco</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Dominic’s Priory, trading as the Dominican Sisters of North Adelaide</w:t>
      </w:r>
    </w:p>
    <w:p w:rsidR="008A0E61" w:rsidRDefault="008A0E61" w:rsidP="008A0E61">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South Australia and Northern Territory</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Dominican Convent Incorporated</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Emmaus Christian College</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Harvest Australia Church</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Pembroke School</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Investigator College</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South Australia and Broken Hill</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Maharishi Foundation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Minda</w:t>
      </w:r>
      <w:proofErr w:type="spellEnd"/>
      <w:r>
        <w:rPr>
          <w:rFonts w:eastAsia="Times New Roman" w:cs="Arial"/>
          <w:color w:val="333333"/>
          <w:lang w:eastAsia="en-AU"/>
        </w:rPr>
        <w:t xml:space="preserve"> Incorporated</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Mission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Mt Gambier Christian Centre</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Offenders Aid &amp; Rehabilitation Services of SA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Potters House</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Schools Ministry Group</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SA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of South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Seacliff Tennis Club</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SA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John’s Grammar School</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Life</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Vales Christian College</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SYC Ltd</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Teen Challenge SA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University of Adelaide</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Church International</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Westminster School</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Woodville West Torrens Football Club</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8A0E61" w:rsidRDefault="008A0E61" w:rsidP="008A0E6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8A0E61" w:rsidRDefault="008A0E61" w:rsidP="008A0E61">
      <w:r>
        <w:br w:type="page"/>
      </w:r>
    </w:p>
    <w:p w:rsidR="008A0E61" w:rsidRDefault="008A0E61" w:rsidP="008A0E61">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Western Australia</w:t>
      </w:r>
    </w:p>
    <w:p w:rsidR="008A0E61" w:rsidRDefault="008A0E61" w:rsidP="008A0E61">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Western Australia. A full </w:t>
      </w:r>
      <w:hyperlink r:id="rId13"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Western Australia state government institutions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Adult &amp; Teen Challenge WA </w:t>
      </w:r>
      <w:proofErr w:type="spellStart"/>
      <w:r>
        <w:rPr>
          <w:rFonts w:eastAsia="Times New Roman" w:cs="Arial"/>
          <w:color w:val="333333"/>
          <w:lang w:eastAsia="en-AU"/>
        </w:rPr>
        <w:t>Inc</w:t>
      </w:r>
      <w:proofErr w:type="spellEnd"/>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Alta-1</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All Saints College</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Amana Living</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Bunbury</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Perth</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Schools Commission Western Australia</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WA</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Bunbury Cathedral Grammar School</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Bunbury Diocesan Anglicare Council</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Western Australia</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 Church Grammar School</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Governors of Hale School</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Guilford Grammar School</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Perth College</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 to Seafarers</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 to Seafarers (Albany Branch)</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Bartholomew’s House</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George’s Community Care Dunsborough</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Hilda's Anglican School for Girls</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St Mary's Anglican Girls' School</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St Mary’s Community Care </w:t>
      </w:r>
      <w:proofErr w:type="spellStart"/>
      <w:r>
        <w:rPr>
          <w:rFonts w:eastAsia="Times New Roman" w:cs="Arial"/>
          <w:color w:val="333333"/>
          <w:lang w:eastAsia="en-AU"/>
        </w:rPr>
        <w:t>Brusselton</w:t>
      </w:r>
      <w:proofErr w:type="spellEnd"/>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Trustees of the Diocese of North West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WA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Western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Beverley RLC Fellowship</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Perth</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Broome</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Bunbury</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Geraldton</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Benedictine Community of New Norcia</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Western Australia</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Franciscan Missionaries of Mary</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Order of the Servants of Mary</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Pallottines</w:t>
      </w:r>
      <w:proofErr w:type="spellEnd"/>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Society of the Divine Saviour (</w:t>
      </w:r>
      <w:proofErr w:type="spellStart"/>
      <w:r>
        <w:rPr>
          <w:rFonts w:eastAsia="Times New Roman" w:cs="Arial"/>
          <w:color w:val="333333"/>
          <w:lang w:eastAsia="en-AU"/>
        </w:rPr>
        <w:t>Salvatorian</w:t>
      </w:r>
      <w:proofErr w:type="spellEnd"/>
      <w:r>
        <w:rPr>
          <w:rFonts w:eastAsia="Times New Roman" w:cs="Arial"/>
          <w:color w:val="333333"/>
          <w:lang w:eastAsia="en-AU"/>
        </w:rPr>
        <w:t xml:space="preserve"> Fathers)</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Secular Institute of the Schoenstatt Sisters of Mary</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Nazareth</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John of God</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8A0E61" w:rsidRDefault="008A0E61" w:rsidP="008A0E61">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Communicare</w:t>
      </w:r>
      <w:proofErr w:type="spellEnd"/>
      <w:r>
        <w:rPr>
          <w:rFonts w:eastAsia="Times New Roman" w:cs="Arial"/>
          <w:color w:val="333333"/>
          <w:lang w:eastAsia="en-AU"/>
        </w:rPr>
        <w:t xml:space="preserve"> Inc.</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Churches in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Western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Dale Chaplaincy Services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Darlington Christian Fellowship</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Faith Community Church</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Federation of Western Australia Police &amp; Community Youth Centres Incorporated (PCYC WA)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GEO Group</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Geraldton Grammar School</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Great Southern Grammar School</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Heart City Church International</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IPHC Ministries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Western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MercyCare</w:t>
      </w:r>
      <w:proofErr w:type="spellEnd"/>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Mighty </w:t>
      </w:r>
      <w:proofErr w:type="spellStart"/>
      <w:r>
        <w:rPr>
          <w:rFonts w:eastAsia="Times New Roman" w:cs="Arial"/>
          <w:color w:val="333333"/>
          <w:lang w:eastAsia="en-AU"/>
        </w:rPr>
        <w:t>LivingWaters</w:t>
      </w:r>
      <w:proofErr w:type="spellEnd"/>
      <w:r>
        <w:rPr>
          <w:rFonts w:eastAsia="Times New Roman" w:cs="Arial"/>
          <w:color w:val="333333"/>
          <w:lang w:eastAsia="en-AU"/>
        </w:rPr>
        <w:t xml:space="preserve"> – Life Fellowship</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MiraclePoint</w:t>
      </w:r>
      <w:proofErr w:type="spellEnd"/>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Ngala</w:t>
      </w:r>
      <w:proofErr w:type="spellEnd"/>
      <w:r>
        <w:rPr>
          <w:rFonts w:eastAsia="Times New Roman" w:cs="Arial"/>
          <w:color w:val="333333"/>
          <w:lang w:eastAsia="en-AU"/>
        </w:rPr>
        <w:t xml:space="preserve"> Family Services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Norbetine</w:t>
      </w:r>
      <w:proofErr w:type="spellEnd"/>
      <w:r>
        <w:rPr>
          <w:rFonts w:eastAsia="Times New Roman" w:cs="Arial"/>
          <w:color w:val="333333"/>
          <w:lang w:eastAsia="en-AU"/>
        </w:rPr>
        <w:t xml:space="preserve"> Cannons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Parkerville Child and Youth Care</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People of Destiny International Ministries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Perth Revival Church</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Potters House</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WA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Presentation Sisters WA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Salvation Army</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WA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WA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George’s College</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WA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of God Health Care</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Swan Christian Education Association</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University of Western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Wanslea</w:t>
      </w:r>
      <w:proofErr w:type="spellEnd"/>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Western Australia Cricket Association</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Futures</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Yorganop</w:t>
      </w:r>
      <w:proofErr w:type="spellEnd"/>
      <w:r>
        <w:rPr>
          <w:rFonts w:eastAsia="Times New Roman" w:cs="Arial"/>
          <w:color w:val="333333"/>
          <w:lang w:eastAsia="en-AU"/>
        </w:rPr>
        <w:t xml:space="preserve"> Association </w:t>
      </w:r>
    </w:p>
    <w:p w:rsidR="008A0E61" w:rsidRDefault="008A0E61" w:rsidP="008A0E6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8A0E61" w:rsidRDefault="008A0E61" w:rsidP="008A0E61">
      <w:r>
        <w:br w:type="page"/>
      </w:r>
    </w:p>
    <w:p w:rsidR="008A0E61" w:rsidRDefault="008A0E61" w:rsidP="008A0E61">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Northern Territory</w:t>
      </w:r>
    </w:p>
    <w:p w:rsidR="008A0E61" w:rsidRDefault="008A0E61" w:rsidP="008A0E61">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Northern Territory. A full </w:t>
      </w:r>
      <w:hyperlink r:id="rId14"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Territory state government institutions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8A0E61" w:rsidRDefault="008A0E61" w:rsidP="008A0E61">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the Northern Territory</w:t>
      </w:r>
    </w:p>
    <w:p w:rsidR="008A0E61" w:rsidRDefault="008A0E61" w:rsidP="008A0E61">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N.T.</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Union of the Northern Territory</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w:t>
      </w:r>
    </w:p>
    <w:p w:rsidR="008A0E61" w:rsidRDefault="008A0E61" w:rsidP="008A0E61">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Darwin</w:t>
      </w:r>
    </w:p>
    <w:p w:rsidR="008A0E61" w:rsidRDefault="008A0E61" w:rsidP="008A0E61">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8A0E61" w:rsidRDefault="008A0E61" w:rsidP="008A0E61">
      <w:pPr>
        <w:numPr>
          <w:ilvl w:val="1"/>
          <w:numId w:val="6"/>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8A0E61" w:rsidRDefault="008A0E61" w:rsidP="008A0E61">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8A0E61" w:rsidRDefault="008A0E61" w:rsidP="008A0E61">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8A0E61" w:rsidRDefault="008A0E61" w:rsidP="008A0E61">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8A0E61" w:rsidRDefault="008A0E61" w:rsidP="008A0E61">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8A0E61" w:rsidRDefault="008A0E61" w:rsidP="008A0E61">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South Australia and Northern Territory </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Girl Guides Australia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Individual Empowerment Network</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 Australian Pastoral Company</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NT Christian Schools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NT</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Northern Territory</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NT</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YMCA</w:t>
      </w:r>
    </w:p>
    <w:p w:rsidR="008A0E61" w:rsidRDefault="008A0E61" w:rsidP="008A0E6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8A0E61" w:rsidRDefault="008A0E61" w:rsidP="008A0E61">
      <w:r>
        <w:br w:type="page"/>
      </w:r>
    </w:p>
    <w:p w:rsidR="008A0E61" w:rsidRDefault="008A0E61" w:rsidP="008A0E61">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Tasmania</w:t>
      </w:r>
    </w:p>
    <w:p w:rsidR="008A0E61" w:rsidRDefault="008A0E61" w:rsidP="008A0E61">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Tasmania. A full </w:t>
      </w:r>
      <w:hyperlink r:id="rId15"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Tasmanian state government institutions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Tasmania</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Health and Welfare</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Tasmania</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Tasmania</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Clarendon Children' Home</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Launceston Church Grammar School</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Michael’s Collegiate School</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Hutchins School</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Tasmania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Baptcare</w:t>
      </w:r>
      <w:proofErr w:type="spellEnd"/>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Hobart</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Catholic Religious Orders:</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8A0E61" w:rsidRDefault="008A0E61" w:rsidP="008A0E61">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Youth Centre</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Victoria and Tasmania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City First</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Circular Head Christian Schools</w:t>
      </w:r>
    </w:p>
    <w:p w:rsidR="008A0E61" w:rsidRPr="003F02E8"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sidRPr="003F02E8">
        <w:rPr>
          <w:rFonts w:eastAsia="Times New Roman" w:cs="Arial"/>
          <w:color w:val="333333"/>
          <w:lang w:eastAsia="en-AU"/>
        </w:rPr>
        <w:t>Commonwealth Games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Devonfield</w:t>
      </w:r>
      <w:proofErr w:type="spellEnd"/>
      <w:r>
        <w:rPr>
          <w:rFonts w:eastAsia="Times New Roman" w:cs="Arial"/>
          <w:color w:val="333333"/>
          <w:lang w:eastAsia="en-AU"/>
        </w:rPr>
        <w:t xml:space="preserve"> Enterprises </w:t>
      </w:r>
      <w:proofErr w:type="spellStart"/>
      <w:r>
        <w:rPr>
          <w:rFonts w:eastAsia="Times New Roman" w:cs="Arial"/>
          <w:color w:val="333333"/>
          <w:lang w:eastAsia="en-AU"/>
        </w:rPr>
        <w:t>Inc</w:t>
      </w:r>
      <w:proofErr w:type="spellEnd"/>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Devonport Christian School</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Don Road Property</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Friends’ School</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Gateway Church Tasmania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Gateway Community Care</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Hobart Women’s Shelter</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Individual Empowerment Network</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Kennerley</w:t>
      </w:r>
      <w:proofErr w:type="spellEnd"/>
      <w:r>
        <w:rPr>
          <w:rFonts w:eastAsia="Times New Roman" w:cs="Arial"/>
          <w:color w:val="333333"/>
          <w:lang w:eastAsia="en-AU"/>
        </w:rPr>
        <w:t xml:space="preserve"> </w:t>
      </w:r>
      <w:proofErr w:type="spellStart"/>
      <w:r>
        <w:rPr>
          <w:rFonts w:eastAsia="Times New Roman" w:cs="Arial"/>
          <w:color w:val="333333"/>
          <w:lang w:eastAsia="en-AU"/>
        </w:rPr>
        <w:t>Childrens</w:t>
      </w:r>
      <w:proofErr w:type="spellEnd"/>
      <w:r>
        <w:rPr>
          <w:rFonts w:eastAsia="Times New Roman" w:cs="Arial"/>
          <w:color w:val="333333"/>
          <w:lang w:eastAsia="en-AU"/>
        </w:rPr>
        <w:t xml:space="preserve"> Home</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Migrant Resource Centre</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Onesimus</w:t>
      </w:r>
      <w:proofErr w:type="spellEnd"/>
      <w:r>
        <w:rPr>
          <w:rFonts w:eastAsia="Times New Roman" w:cs="Arial"/>
          <w:color w:val="333333"/>
          <w:lang w:eastAsia="en-AU"/>
        </w:rPr>
        <w:t xml:space="preserve"> Foundation</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Polish Association in Hobart</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Tasmania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RiverCity</w:t>
      </w:r>
      <w:proofErr w:type="spellEnd"/>
      <w:r>
        <w:rPr>
          <w:rFonts w:eastAsia="Times New Roman" w:cs="Arial"/>
          <w:color w:val="333333"/>
          <w:lang w:eastAsia="en-AU"/>
        </w:rPr>
        <w:t xml:space="preserve"> Christian Church Hobart</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Tasmania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Tasmania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Giles Society</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Tasmania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Sunshine Association of Tasmania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Swimming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 Harbor Christadelphian Ecclesia Incorporated</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Family and Community Connections</w:t>
      </w:r>
    </w:p>
    <w:p w:rsidR="008A0E61" w:rsidRDefault="008A0E61" w:rsidP="008A0E6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8A0E61" w:rsidRDefault="008A0E61" w:rsidP="008A0E61">
      <w:r>
        <w:br w:type="page"/>
      </w:r>
    </w:p>
    <w:p w:rsidR="008A0E61" w:rsidRDefault="008A0E61" w:rsidP="008A0E61">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Australian Capital Territory</w:t>
      </w:r>
    </w:p>
    <w:p w:rsidR="008A0E61" w:rsidRDefault="008A0E61" w:rsidP="008A0E61">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Australian Capital Territory (ACT). A full </w:t>
      </w:r>
      <w:hyperlink r:id="rId16"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 government institutions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AMOS Company Pty </w:t>
      </w:r>
      <w:proofErr w:type="spellStart"/>
      <w:r>
        <w:rPr>
          <w:rFonts w:eastAsia="Times New Roman" w:cs="Arial"/>
          <w:color w:val="333333"/>
          <w:lang w:eastAsia="en-AU"/>
        </w:rPr>
        <w:t>Lrd</w:t>
      </w:r>
      <w:proofErr w:type="spellEnd"/>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Canberra and Goulburn</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Diocesan Services (on behalf of the Anglican Diocese of Canberra and Goulburn)</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Melbourne</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Defence Force Anglican Chaplaincy</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NSW &amp; ACT</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Barnados</w:t>
      </w:r>
      <w:proofErr w:type="spellEnd"/>
      <w:r>
        <w:rPr>
          <w:rFonts w:eastAsia="Times New Roman" w:cs="Arial"/>
          <w:color w:val="333333"/>
          <w:lang w:eastAsia="en-AU"/>
        </w:rPr>
        <w:t xml:space="preserve">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Canberra and Goulburn</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Catholic Religious Orders:</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God’s Love</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8A0E61" w:rsidRDefault="008A0E61" w:rsidP="008A0E61">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Churches in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and Missionary Alliance of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Schools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Crosslink</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Emmaus Christian School</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Freemasons NSW/ACT</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Olympic Winter Institute of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NSW &amp; ACT</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ACT</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ACT</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ACT</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8A0E61" w:rsidRDefault="008A0E61" w:rsidP="008A0E6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Canberra</w:t>
      </w:r>
    </w:p>
    <w:p w:rsidR="008A0E61" w:rsidRDefault="008A0E61" w:rsidP="008A0E61"/>
    <w:p w:rsidR="008A0E61" w:rsidRPr="00B91E3E" w:rsidRDefault="008A0E61" w:rsidP="008A0E61"/>
    <w:p w:rsidR="008A0E61" w:rsidRPr="00B91E3E" w:rsidRDefault="008A0E61" w:rsidP="008A0E61"/>
    <w:p w:rsidR="007B0256" w:rsidRPr="00B91E3E" w:rsidRDefault="007B0256" w:rsidP="00B91E3E"/>
    <w:sectPr w:rsidR="007B0256" w:rsidRPr="00B91E3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61" w:rsidRDefault="008A0E61" w:rsidP="00B04ED8">
      <w:pPr>
        <w:spacing w:after="0" w:line="240" w:lineRule="auto"/>
      </w:pPr>
      <w:r>
        <w:separator/>
      </w:r>
    </w:p>
  </w:endnote>
  <w:endnote w:type="continuationSeparator" w:id="0">
    <w:p w:rsidR="008A0E61" w:rsidRDefault="008A0E6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61" w:rsidRDefault="008A0E61" w:rsidP="00B04ED8">
      <w:pPr>
        <w:spacing w:after="0" w:line="240" w:lineRule="auto"/>
      </w:pPr>
      <w:r>
        <w:separator/>
      </w:r>
    </w:p>
  </w:footnote>
  <w:footnote w:type="continuationSeparator" w:id="0">
    <w:p w:rsidR="008A0E61" w:rsidRDefault="008A0E6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D58"/>
    <w:multiLevelType w:val="multilevel"/>
    <w:tmpl w:val="C04A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B2283"/>
    <w:multiLevelType w:val="multilevel"/>
    <w:tmpl w:val="83FC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90BA1"/>
    <w:multiLevelType w:val="multilevel"/>
    <w:tmpl w:val="B8E26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A2DAC"/>
    <w:multiLevelType w:val="multilevel"/>
    <w:tmpl w:val="DB80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D6EAF"/>
    <w:multiLevelType w:val="multilevel"/>
    <w:tmpl w:val="E1CCF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B02B8"/>
    <w:multiLevelType w:val="multilevel"/>
    <w:tmpl w:val="0898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C0761"/>
    <w:multiLevelType w:val="multilevel"/>
    <w:tmpl w:val="71AE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F0AED"/>
    <w:multiLevelType w:val="multilevel"/>
    <w:tmpl w:val="A36A8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61"/>
    <w:rsid w:val="00005633"/>
    <w:rsid w:val="001E630D"/>
    <w:rsid w:val="00284DC9"/>
    <w:rsid w:val="003B2BB8"/>
    <w:rsid w:val="003D34FF"/>
    <w:rsid w:val="004B54CA"/>
    <w:rsid w:val="004E5CBF"/>
    <w:rsid w:val="005C3AA9"/>
    <w:rsid w:val="00621FC5"/>
    <w:rsid w:val="00637B02"/>
    <w:rsid w:val="00683A84"/>
    <w:rsid w:val="006A4CE7"/>
    <w:rsid w:val="00785261"/>
    <w:rsid w:val="007B0256"/>
    <w:rsid w:val="0083177B"/>
    <w:rsid w:val="00852D97"/>
    <w:rsid w:val="008A0E61"/>
    <w:rsid w:val="009225F0"/>
    <w:rsid w:val="0093462C"/>
    <w:rsid w:val="00953795"/>
    <w:rsid w:val="00974189"/>
    <w:rsid w:val="00B04ED8"/>
    <w:rsid w:val="00B91E3E"/>
    <w:rsid w:val="00BA2DB9"/>
    <w:rsid w:val="00BE7148"/>
    <w:rsid w:val="00C84DD7"/>
    <w:rsid w:val="00CB5863"/>
    <w:rsid w:val="00D73772"/>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8C3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E61"/>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8A0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ionalredress.gov.au/institutions/searc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ionalredress.gov.au/institutions/search" TargetMode="External"/><Relationship Id="rId12" Type="http://schemas.openxmlformats.org/officeDocument/2006/relationships/hyperlink" Target="https://www.nationalredress.gov.au/institutions/sear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tionalredress.gov.au/institutions/sear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redress.gov.au/institutions/sear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tionalredress.gov.au/institutions/search" TargetMode="External"/><Relationship Id="rId23" Type="http://schemas.openxmlformats.org/officeDocument/2006/relationships/fontTable" Target="fontTable.xml"/><Relationship Id="rId10" Type="http://schemas.openxmlformats.org/officeDocument/2006/relationships/hyperlink" Target="https://www.nationalredress.gov.au/institutions/sear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ionalredress.gov.au/institutions/search" TargetMode="External"/><Relationship Id="rId14" Type="http://schemas.openxmlformats.org/officeDocument/2006/relationships/hyperlink" Target="https://www.nationalredress.gov.au/institutions/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6062</Words>
  <Characters>36727</Characters>
  <Application>Microsoft Office Word</Application>
  <DocSecurity>0</DocSecurity>
  <Lines>1295</Lines>
  <Paragraphs>1218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2022-03-31T00:36:00Z</dcterms:created>
  <dcterms:modified xsi:type="dcterms:W3CDTF">2022-04-11T21:33:00Z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59AD8FFA53864440803F05BA0C99A8E9</vt:lpwstr>
  </property>
  <property fmtid="{D5CDD505-2E9C-101B-9397-08002B2CF9AE}" pid="9" name="PM_ProtectiveMarkingValue_Footer">
    <vt:lpwstr>OFFICIAL</vt:lpwstr>
  </property>
  <property fmtid="{D5CDD505-2E9C-101B-9397-08002B2CF9AE}" pid="10" name="PM_Originator_Hash_SHA1">
    <vt:lpwstr>D7519F0B65AF9D2BBA72FD43DA7CB582F4197EAD</vt:lpwstr>
  </property>
  <property fmtid="{D5CDD505-2E9C-101B-9397-08002B2CF9AE}" pid="11" name="PM_OriginationTimeStamp">
    <vt:lpwstr>2022-04-11T21:33:02Z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02231EF5EEEB43B95412AA3707546304</vt:lpwstr>
  </property>
  <property fmtid="{D5CDD505-2E9C-101B-9397-08002B2CF9AE}" pid="21" name="PM_Hash_Salt">
    <vt:lpwstr>8B4C2567FB0F8B2C613FB78121BB6AD8</vt:lpwstr>
  </property>
  <property fmtid="{D5CDD505-2E9C-101B-9397-08002B2CF9AE}" pid="22" name="PM_Hash_SHA1">
    <vt:lpwstr>1EF07A2D4D15FEDB092651559A8AB8BC1D027472</vt:lpwstr>
  </property>
  <property fmtid="{D5CDD505-2E9C-101B-9397-08002B2CF9AE}" pid="23" name="PM_OriginatorUserAccountName_SHA256">
    <vt:lpwstr>CE65C479CF65D8F5DA603A36F8E9F0BF0D143FBB34C5991DE8C4EE38A8DA300A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