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F6" w:rsidRPr="004937F6" w:rsidRDefault="004937F6" w:rsidP="004937F6">
      <w:pPr>
        <w:pStyle w:val="Heading1"/>
        <w:spacing w:before="120" w:after="120" w:line="240" w:lineRule="auto"/>
        <w:contextualSpacing w:val="0"/>
        <w:rPr>
          <w:rFonts w:eastAsiaTheme="minorHAnsi" w:cs="Arial"/>
          <w:b w:val="0"/>
          <w:bCs w:val="0"/>
          <w:caps/>
          <w:color w:val="DD6D28"/>
          <w:spacing w:val="26"/>
          <w:sz w:val="40"/>
          <w:szCs w:val="24"/>
        </w:rPr>
      </w:pPr>
      <w:r w:rsidRPr="004937F6">
        <w:rPr>
          <w:rFonts w:eastAsiaTheme="minorHAnsi" w:cs="Arial"/>
          <w:b w:val="0"/>
          <w:bCs w:val="0"/>
          <w:caps/>
          <w:color w:val="DD6D28"/>
          <w:spacing w:val="26"/>
          <w:sz w:val="40"/>
          <w:szCs w:val="24"/>
        </w:rPr>
        <w:t>HOW YOUR application IS CONSIDERED</w:t>
      </w:r>
    </w:p>
    <w:p w:rsidR="004937F6" w:rsidRPr="00F0664D" w:rsidRDefault="004937F6" w:rsidP="004937F6">
      <w:pPr>
        <w:rPr>
          <w:sz w:val="23"/>
          <w:szCs w:val="23"/>
        </w:rPr>
      </w:pPr>
      <w:bookmarkStart w:id="0" w:name="_Toc517630526"/>
      <w:bookmarkStart w:id="1" w:name="_Toc517677175"/>
      <w:r w:rsidRPr="00F0664D">
        <w:rPr>
          <w:sz w:val="23"/>
          <w:szCs w:val="23"/>
        </w:rPr>
        <w:t>This fact sheet has information on how your application will be considered.</w:t>
      </w:r>
    </w:p>
    <w:p w:rsidR="004937F6" w:rsidRPr="00F24FDB" w:rsidRDefault="004937F6" w:rsidP="004937F6">
      <w:pPr>
        <w:pStyle w:val="Heading2"/>
      </w:pPr>
      <w:bookmarkStart w:id="2" w:name="_Toc517630534"/>
      <w:bookmarkStart w:id="3" w:name="_Toc517677183"/>
      <w:r w:rsidRPr="00F24FDB">
        <w:t>Who will assess your application?</w:t>
      </w:r>
      <w:bookmarkEnd w:id="2"/>
      <w:bookmarkEnd w:id="3"/>
      <w:r w:rsidRPr="00F24FDB">
        <w:t xml:space="preserve"> </w:t>
      </w:r>
    </w:p>
    <w:p w:rsidR="004937F6" w:rsidRPr="00F0664D" w:rsidRDefault="004937F6" w:rsidP="004937F6">
      <w:pPr>
        <w:rPr>
          <w:sz w:val="23"/>
          <w:szCs w:val="23"/>
        </w:rPr>
      </w:pPr>
      <w:r w:rsidRPr="00F0664D">
        <w:rPr>
          <w:sz w:val="23"/>
          <w:szCs w:val="23"/>
        </w:rPr>
        <w:t>Your application will be considered by an Independent Decision Maker.</w:t>
      </w:r>
    </w:p>
    <w:p w:rsidR="004937F6" w:rsidRPr="00F0664D" w:rsidRDefault="004937F6" w:rsidP="004937F6">
      <w:pPr>
        <w:rPr>
          <w:sz w:val="23"/>
          <w:szCs w:val="23"/>
        </w:rPr>
      </w:pPr>
      <w:r w:rsidRPr="00F0664D">
        <w:rPr>
          <w:sz w:val="23"/>
          <w:szCs w:val="23"/>
        </w:rPr>
        <w:t xml:space="preserve">Independent Decision Makers are highly experienced people. They have backgrounds including social welfare, case management and the law. </w:t>
      </w:r>
    </w:p>
    <w:p w:rsidR="004937F6" w:rsidRPr="00F0664D" w:rsidRDefault="004937F6" w:rsidP="004937F6">
      <w:pPr>
        <w:rPr>
          <w:sz w:val="23"/>
          <w:szCs w:val="23"/>
        </w:rPr>
      </w:pPr>
      <w:r w:rsidRPr="00F0664D">
        <w:rPr>
          <w:sz w:val="23"/>
          <w:szCs w:val="23"/>
        </w:rPr>
        <w:t>Independent Decision Makers will be assisted by staff from the Department of Human Services and the Department of Social Services, who will:</w:t>
      </w:r>
    </w:p>
    <w:p w:rsidR="004937F6" w:rsidRPr="00F0664D" w:rsidRDefault="004937F6" w:rsidP="004937F6">
      <w:pPr>
        <w:pStyle w:val="ListParagraph"/>
        <w:numPr>
          <w:ilvl w:val="0"/>
          <w:numId w:val="1"/>
        </w:numPr>
        <w:spacing w:after="120" w:line="240" w:lineRule="auto"/>
        <w:rPr>
          <w:sz w:val="23"/>
          <w:szCs w:val="23"/>
        </w:rPr>
      </w:pPr>
      <w:r w:rsidRPr="00F0664D">
        <w:rPr>
          <w:sz w:val="23"/>
          <w:szCs w:val="23"/>
        </w:rPr>
        <w:t>Ask you for more information if this is needed. On your application you can tell us how you prefer to be contacted</w:t>
      </w:r>
      <w:r>
        <w:rPr>
          <w:sz w:val="23"/>
          <w:szCs w:val="23"/>
        </w:rPr>
        <w:t>.</w:t>
      </w:r>
    </w:p>
    <w:p w:rsidR="004937F6" w:rsidRPr="00F0664D" w:rsidRDefault="004937F6" w:rsidP="004937F6">
      <w:pPr>
        <w:pStyle w:val="ListParagraph"/>
        <w:numPr>
          <w:ilvl w:val="0"/>
          <w:numId w:val="1"/>
        </w:numPr>
        <w:spacing w:after="120" w:line="240" w:lineRule="auto"/>
        <w:rPr>
          <w:sz w:val="23"/>
          <w:szCs w:val="23"/>
        </w:rPr>
      </w:pPr>
      <w:r w:rsidRPr="00F0664D">
        <w:rPr>
          <w:sz w:val="23"/>
          <w:szCs w:val="23"/>
        </w:rPr>
        <w:t>Send some of the information you provided to the institution in your application. This includes your name, date of birth, and</w:t>
      </w:r>
      <w:r>
        <w:rPr>
          <w:sz w:val="23"/>
          <w:szCs w:val="23"/>
        </w:rPr>
        <w:t xml:space="preserve"> if you choose</w:t>
      </w:r>
      <w:r w:rsidRPr="00F0664D">
        <w:rPr>
          <w:sz w:val="23"/>
          <w:szCs w:val="23"/>
        </w:rPr>
        <w:t xml:space="preserve"> the description of the abuse and its impact</w:t>
      </w:r>
      <w:r>
        <w:rPr>
          <w:sz w:val="23"/>
          <w:szCs w:val="23"/>
        </w:rPr>
        <w:t>.</w:t>
      </w:r>
    </w:p>
    <w:p w:rsidR="004937F6" w:rsidRPr="00F0664D" w:rsidRDefault="004937F6" w:rsidP="004937F6">
      <w:pPr>
        <w:pStyle w:val="ListParagraph"/>
        <w:numPr>
          <w:ilvl w:val="0"/>
          <w:numId w:val="1"/>
        </w:numPr>
        <w:spacing w:after="120" w:line="240" w:lineRule="auto"/>
        <w:rPr>
          <w:sz w:val="23"/>
          <w:szCs w:val="23"/>
        </w:rPr>
      </w:pPr>
      <w:r w:rsidRPr="00F0664D">
        <w:rPr>
          <w:sz w:val="23"/>
          <w:szCs w:val="23"/>
        </w:rPr>
        <w:t>Ask the institution for more information, including their records of the time you were there (if they exist) or if you have received a prior payment</w:t>
      </w:r>
      <w:r>
        <w:rPr>
          <w:sz w:val="23"/>
          <w:szCs w:val="23"/>
        </w:rPr>
        <w:t>.</w:t>
      </w:r>
    </w:p>
    <w:p w:rsidR="004937F6" w:rsidRPr="00F0664D" w:rsidRDefault="004937F6" w:rsidP="004937F6">
      <w:pPr>
        <w:pStyle w:val="ListParagraph"/>
        <w:numPr>
          <w:ilvl w:val="0"/>
          <w:numId w:val="1"/>
        </w:numPr>
        <w:spacing w:after="120" w:line="240" w:lineRule="auto"/>
        <w:rPr>
          <w:sz w:val="23"/>
          <w:szCs w:val="23"/>
        </w:rPr>
      </w:pPr>
      <w:r w:rsidRPr="00F0664D">
        <w:rPr>
          <w:sz w:val="23"/>
          <w:szCs w:val="23"/>
        </w:rPr>
        <w:t>Contact the police or child protection authorities if they believe there is a risk of ongoing abuse. They will let you know if there is a need to report the abuse.</w:t>
      </w:r>
    </w:p>
    <w:p w:rsidR="004937F6" w:rsidRPr="00F24FDB" w:rsidRDefault="004937F6" w:rsidP="004937F6">
      <w:pPr>
        <w:pStyle w:val="Heading2"/>
      </w:pPr>
      <w:bookmarkStart w:id="4" w:name="_Toc517630535"/>
      <w:bookmarkStart w:id="5" w:name="_Toc517677184"/>
      <w:r w:rsidRPr="00F24FDB">
        <w:t>How will a decision be made?</w:t>
      </w:r>
      <w:bookmarkEnd w:id="4"/>
      <w:bookmarkEnd w:id="5"/>
    </w:p>
    <w:p w:rsidR="004937F6" w:rsidRPr="00F0664D" w:rsidRDefault="004937F6" w:rsidP="004937F6">
      <w:pPr>
        <w:rPr>
          <w:sz w:val="23"/>
          <w:szCs w:val="23"/>
        </w:rPr>
      </w:pPr>
      <w:r w:rsidRPr="00F0664D">
        <w:rPr>
          <w:sz w:val="23"/>
          <w:szCs w:val="23"/>
        </w:rPr>
        <w:t xml:space="preserve">An Independent Decision Maker will consider all the information provided by you and the institution. They will require a lower level of proof than you would need in court. If they determine that the events are likely to have happened, then an offer of redress will be made. </w:t>
      </w:r>
    </w:p>
    <w:p w:rsidR="004937F6" w:rsidRPr="00F24FDB" w:rsidRDefault="004937F6" w:rsidP="004937F6">
      <w:pPr>
        <w:pStyle w:val="Heading2"/>
      </w:pPr>
      <w:bookmarkStart w:id="6" w:name="_Toc517630536"/>
      <w:bookmarkStart w:id="7" w:name="_Toc517677185"/>
      <w:r w:rsidRPr="00F24FDB">
        <w:t>How long will an application take to be processed?</w:t>
      </w:r>
      <w:bookmarkEnd w:id="6"/>
      <w:bookmarkEnd w:id="7"/>
    </w:p>
    <w:p w:rsidR="004937F6" w:rsidRPr="00F0664D" w:rsidRDefault="004937F6" w:rsidP="004937F6">
      <w:pPr>
        <w:rPr>
          <w:sz w:val="23"/>
          <w:szCs w:val="23"/>
        </w:rPr>
      </w:pPr>
      <w:r w:rsidRPr="00F0664D">
        <w:rPr>
          <w:sz w:val="23"/>
          <w:szCs w:val="23"/>
        </w:rPr>
        <w:t>Applications may take bet</w:t>
      </w:r>
      <w:r>
        <w:rPr>
          <w:sz w:val="23"/>
          <w:szCs w:val="23"/>
        </w:rPr>
        <w:t xml:space="preserve">ween 3 and 12 months to process where the relevant institution/s have joined the Scheme. If the relevant institution has not yet joined the Scheme, applications cannot be processed. </w:t>
      </w:r>
      <w:r w:rsidRPr="00F0664D">
        <w:rPr>
          <w:sz w:val="23"/>
          <w:szCs w:val="23"/>
        </w:rPr>
        <w:t>People can take as much time as they need to complete their application and they will have up to 6 months to consider the offer of redress. </w:t>
      </w:r>
    </w:p>
    <w:p w:rsidR="004937F6" w:rsidRPr="00F24FDB" w:rsidRDefault="004937F6" w:rsidP="004937F6">
      <w:pPr>
        <w:pStyle w:val="Heading2"/>
      </w:pPr>
      <w:r w:rsidRPr="00F24FDB">
        <w:t>How can I get support and more information?</w:t>
      </w:r>
      <w:bookmarkEnd w:id="0"/>
      <w:bookmarkEnd w:id="1"/>
      <w:r w:rsidRPr="00F24FDB">
        <w:t xml:space="preserve"> </w:t>
      </w:r>
    </w:p>
    <w:p w:rsidR="00D164BC" w:rsidRPr="00D164BC" w:rsidRDefault="00D164BC" w:rsidP="00D164BC">
      <w:pPr>
        <w:rPr>
          <w:sz w:val="23"/>
          <w:szCs w:val="23"/>
        </w:rPr>
      </w:pPr>
      <w:r w:rsidRPr="00D164BC">
        <w:rPr>
          <w:sz w:val="23"/>
          <w:szCs w:val="23"/>
        </w:rPr>
        <w:t xml:space="preserve">Free, confidential specialist support services are available before, during and after the application process. </w:t>
      </w:r>
    </w:p>
    <w:p w:rsidR="00D164BC" w:rsidRPr="00D164BC" w:rsidRDefault="00D164BC" w:rsidP="00D164BC">
      <w:pPr>
        <w:rPr>
          <w:sz w:val="23"/>
          <w:szCs w:val="23"/>
        </w:rPr>
      </w:pPr>
      <w:r w:rsidRPr="00D164BC">
        <w:rPr>
          <w:sz w:val="23"/>
          <w:szCs w:val="23"/>
        </w:rPr>
        <w:t xml:space="preserve">To find out </w:t>
      </w:r>
      <w:r w:rsidRPr="00D164BC">
        <w:rPr>
          <w:b/>
          <w:bCs/>
          <w:sz w:val="23"/>
          <w:szCs w:val="23"/>
        </w:rPr>
        <w:t>how to apply</w:t>
      </w:r>
      <w:r w:rsidRPr="00D164BC">
        <w:rPr>
          <w:sz w:val="23"/>
          <w:szCs w:val="23"/>
        </w:rPr>
        <w:t xml:space="preserve"> and connect with a free </w:t>
      </w:r>
      <w:r w:rsidRPr="00D164BC">
        <w:rPr>
          <w:b/>
          <w:bCs/>
          <w:sz w:val="23"/>
          <w:szCs w:val="23"/>
        </w:rPr>
        <w:t>Redress Support Service</w:t>
      </w:r>
      <w:r w:rsidRPr="00D164BC">
        <w:rPr>
          <w:sz w:val="23"/>
          <w:szCs w:val="23"/>
        </w:rPr>
        <w:t xml:space="preserve">, please go to </w:t>
      </w:r>
      <w:r w:rsidRPr="00D164BC">
        <w:rPr>
          <w:b/>
          <w:bCs/>
          <w:sz w:val="23"/>
          <w:szCs w:val="23"/>
        </w:rPr>
        <w:t>nationalredress.gov.au</w:t>
      </w:r>
      <w:r w:rsidRPr="00D164BC">
        <w:rPr>
          <w:sz w:val="23"/>
          <w:szCs w:val="23"/>
        </w:rPr>
        <w:t xml:space="preserve"> or call the National Redress Scheme on </w:t>
      </w:r>
      <w:r w:rsidRPr="00D164BC">
        <w:rPr>
          <w:b/>
          <w:bCs/>
          <w:sz w:val="23"/>
          <w:szCs w:val="23"/>
        </w:rPr>
        <w:t>1800 737 377</w:t>
      </w:r>
      <w:r w:rsidRPr="00D164BC">
        <w:rPr>
          <w:sz w:val="23"/>
          <w:szCs w:val="23"/>
        </w:rPr>
        <w:t xml:space="preserve"> Monday to Friday 8am to 5pm AET, excluding public holidays – charges may apply.</w:t>
      </w:r>
    </w:p>
    <w:p w:rsidR="004937F6" w:rsidRDefault="004937F6">
      <w:pPr>
        <w:rPr>
          <w:sz w:val="23"/>
          <w:szCs w:val="23"/>
        </w:rPr>
      </w:pPr>
      <w:r>
        <w:rPr>
          <w:sz w:val="23"/>
          <w:szCs w:val="23"/>
        </w:rPr>
        <w:br w:type="page"/>
      </w:r>
      <w:bookmarkStart w:id="8" w:name="_GoBack"/>
      <w:bookmarkEnd w:id="8"/>
    </w:p>
    <w:p w:rsidR="004937F6" w:rsidRDefault="00D164BC" w:rsidP="004937F6">
      <w:pPr>
        <w:spacing w:after="240"/>
        <w:rPr>
          <w:sz w:val="23"/>
          <w:szCs w:val="23"/>
        </w:rPr>
      </w:pPr>
      <w:r>
        <w:rPr>
          <w:sz w:val="23"/>
          <w:szCs w:val="23"/>
        </w:rPr>
        <w:lastRenderedPageBreak/>
        <w:t>For immediate support, contact</w:t>
      </w:r>
      <w:r w:rsidR="004937F6" w:rsidRPr="00F0664D">
        <w:rPr>
          <w:sz w:val="23"/>
          <w:szCs w:val="23"/>
        </w:rPr>
        <w:t>:</w:t>
      </w:r>
    </w:p>
    <w:p w:rsidR="004937F6" w:rsidRPr="00F0664D" w:rsidRDefault="004937F6" w:rsidP="004937F6">
      <w:pPr>
        <w:pStyle w:val="ListParagraph"/>
        <w:numPr>
          <w:ilvl w:val="0"/>
          <w:numId w:val="1"/>
        </w:numPr>
        <w:spacing w:after="120" w:line="240" w:lineRule="auto"/>
        <w:ind w:right="305"/>
        <w:rPr>
          <w:sz w:val="23"/>
          <w:szCs w:val="23"/>
        </w:rPr>
      </w:pPr>
      <w:r w:rsidRPr="00F0664D">
        <w:rPr>
          <w:sz w:val="23"/>
          <w:szCs w:val="23"/>
        </w:rPr>
        <w:t>Beyond Blue 1300 22 4636</w:t>
      </w:r>
    </w:p>
    <w:p w:rsidR="004937F6" w:rsidRPr="00F0664D" w:rsidRDefault="004937F6" w:rsidP="004937F6">
      <w:pPr>
        <w:pStyle w:val="ListParagraph"/>
        <w:numPr>
          <w:ilvl w:val="0"/>
          <w:numId w:val="1"/>
        </w:numPr>
        <w:spacing w:after="120" w:line="240" w:lineRule="auto"/>
        <w:ind w:right="305"/>
        <w:rPr>
          <w:sz w:val="23"/>
          <w:szCs w:val="23"/>
        </w:rPr>
      </w:pPr>
      <w:r w:rsidRPr="00F0664D">
        <w:rPr>
          <w:sz w:val="23"/>
          <w:szCs w:val="23"/>
        </w:rPr>
        <w:t>Lifeline 13 11 14</w:t>
      </w:r>
    </w:p>
    <w:p w:rsidR="004937F6" w:rsidRDefault="004937F6" w:rsidP="004937F6">
      <w:pPr>
        <w:pStyle w:val="ListParagraph"/>
        <w:numPr>
          <w:ilvl w:val="0"/>
          <w:numId w:val="1"/>
        </w:numPr>
        <w:spacing w:after="120" w:line="240" w:lineRule="auto"/>
        <w:rPr>
          <w:sz w:val="23"/>
          <w:szCs w:val="23"/>
        </w:rPr>
      </w:pPr>
      <w:r>
        <w:rPr>
          <w:sz w:val="23"/>
          <w:szCs w:val="23"/>
        </w:rPr>
        <w:t>1</w:t>
      </w:r>
      <w:r w:rsidRPr="00F0664D">
        <w:rPr>
          <w:sz w:val="23"/>
          <w:szCs w:val="23"/>
        </w:rPr>
        <w:t>800 Respect 1800 737 732</w:t>
      </w:r>
    </w:p>
    <w:p w:rsidR="004937F6" w:rsidRDefault="004937F6" w:rsidP="004937F6">
      <w:pPr>
        <w:pStyle w:val="ListParagraph"/>
        <w:numPr>
          <w:ilvl w:val="0"/>
          <w:numId w:val="1"/>
        </w:numPr>
        <w:spacing w:after="120" w:line="240" w:lineRule="auto"/>
        <w:ind w:right="305"/>
        <w:rPr>
          <w:sz w:val="23"/>
          <w:szCs w:val="23"/>
        </w:rPr>
      </w:pPr>
      <w:r w:rsidRPr="00F0664D">
        <w:rPr>
          <w:sz w:val="23"/>
          <w:szCs w:val="23"/>
        </w:rPr>
        <w:t>Suicide Call Back Service 1300 659 467</w:t>
      </w:r>
    </w:p>
    <w:p w:rsidR="004937F6" w:rsidRPr="00F0664D" w:rsidRDefault="004937F6" w:rsidP="004937F6">
      <w:pPr>
        <w:pStyle w:val="ListParagraph"/>
        <w:numPr>
          <w:ilvl w:val="0"/>
          <w:numId w:val="1"/>
        </w:numPr>
        <w:spacing w:after="120" w:line="240" w:lineRule="auto"/>
        <w:ind w:right="305"/>
        <w:rPr>
          <w:sz w:val="23"/>
          <w:szCs w:val="23"/>
        </w:rPr>
      </w:pPr>
      <w:proofErr w:type="spellStart"/>
      <w:r w:rsidRPr="00F0664D">
        <w:rPr>
          <w:sz w:val="23"/>
          <w:szCs w:val="23"/>
        </w:rPr>
        <w:t>Mensline</w:t>
      </w:r>
      <w:proofErr w:type="spellEnd"/>
      <w:r w:rsidRPr="00F0664D">
        <w:rPr>
          <w:sz w:val="23"/>
          <w:szCs w:val="23"/>
        </w:rPr>
        <w:t xml:space="preserve"> 1300 78 99 78</w:t>
      </w:r>
    </w:p>
    <w:p w:rsidR="004937F6" w:rsidRPr="00F0664D" w:rsidRDefault="004937F6" w:rsidP="004937F6">
      <w:pPr>
        <w:pStyle w:val="ListParagraph"/>
        <w:numPr>
          <w:ilvl w:val="0"/>
          <w:numId w:val="1"/>
        </w:numPr>
        <w:spacing w:after="120" w:line="240" w:lineRule="auto"/>
        <w:ind w:right="305"/>
        <w:rPr>
          <w:sz w:val="23"/>
          <w:szCs w:val="23"/>
        </w:rPr>
      </w:pPr>
      <w:r w:rsidRPr="00F0664D">
        <w:rPr>
          <w:sz w:val="23"/>
          <w:szCs w:val="23"/>
        </w:rPr>
        <w:t>In an emergency call Triple Zero (000)</w:t>
      </w:r>
    </w:p>
    <w:p w:rsidR="004937F6" w:rsidRDefault="004937F6" w:rsidP="004937F6">
      <w:pPr>
        <w:pStyle w:val="ListParagraph"/>
        <w:spacing w:after="120" w:line="240" w:lineRule="auto"/>
        <w:rPr>
          <w:sz w:val="23"/>
          <w:szCs w:val="23"/>
        </w:rPr>
      </w:pPr>
    </w:p>
    <w:p w:rsidR="004937F6" w:rsidRDefault="004937F6" w:rsidP="004937F6">
      <w:pPr>
        <w:spacing w:after="120" w:line="240" w:lineRule="auto"/>
        <w:rPr>
          <w:sz w:val="23"/>
          <w:szCs w:val="23"/>
        </w:rPr>
      </w:pPr>
    </w:p>
    <w:p w:rsidR="004937F6" w:rsidRDefault="004937F6" w:rsidP="004937F6">
      <w:pPr>
        <w:spacing w:after="120" w:line="240" w:lineRule="auto"/>
        <w:rPr>
          <w:sz w:val="23"/>
          <w:szCs w:val="23"/>
        </w:rPr>
      </w:pPr>
    </w:p>
    <w:p w:rsidR="004937F6" w:rsidRDefault="004937F6" w:rsidP="004937F6">
      <w:pPr>
        <w:spacing w:after="120" w:line="240" w:lineRule="auto"/>
        <w:rPr>
          <w:sz w:val="23"/>
          <w:szCs w:val="23"/>
        </w:rPr>
      </w:pPr>
    </w:p>
    <w:p w:rsidR="004937F6" w:rsidRDefault="004937F6" w:rsidP="004937F6">
      <w:pPr>
        <w:spacing w:after="120" w:line="240" w:lineRule="auto"/>
        <w:rPr>
          <w:sz w:val="23"/>
          <w:szCs w:val="23"/>
        </w:rPr>
      </w:pPr>
    </w:p>
    <w:p w:rsidR="004937F6" w:rsidRPr="004937F6" w:rsidRDefault="004937F6" w:rsidP="004937F6">
      <w:pPr>
        <w:spacing w:after="120" w:line="240" w:lineRule="auto"/>
        <w:rPr>
          <w:sz w:val="23"/>
          <w:szCs w:val="23"/>
        </w:rPr>
      </w:pPr>
    </w:p>
    <w:p w:rsidR="007B0256" w:rsidRPr="00B91E3E" w:rsidRDefault="007B0256" w:rsidP="00B91E3E"/>
    <w:sectPr w:rsidR="007B0256" w:rsidRPr="00B91E3E" w:rsidSect="004937F6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FE" w:rsidRDefault="00A528FE" w:rsidP="00B04ED8">
      <w:pPr>
        <w:spacing w:after="0" w:line="240" w:lineRule="auto"/>
      </w:pPr>
      <w:r>
        <w:separator/>
      </w:r>
    </w:p>
  </w:endnote>
  <w:endnote w:type="continuationSeparator" w:id="0">
    <w:p w:rsidR="00A528FE" w:rsidRDefault="00A528FE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F6" w:rsidRDefault="004937F6">
    <w:pPr>
      <w:pStyle w:val="Footer"/>
    </w:pPr>
    <w:r w:rsidRPr="00F0664D">
      <w:rPr>
        <w:noProof/>
        <w:sz w:val="23"/>
        <w:szCs w:val="23"/>
        <w:lang w:eastAsia="en-AU"/>
      </w:rPr>
      <w:drawing>
        <wp:inline distT="0" distB="0" distL="0" distR="0" wp14:anchorId="33C0FABC" wp14:editId="0D5FDDE9">
          <wp:extent cx="6210935" cy="412115"/>
          <wp:effectExtent l="0" t="0" r="0" b="6985"/>
          <wp:docPr id="2" name="Picture 2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937F6" w:rsidRPr="004937F6" w:rsidRDefault="004937F6">
    <w:pPr>
      <w:pStyle w:val="Footer"/>
      <w:rPr>
        <w:sz w:val="23"/>
        <w:szCs w:val="23"/>
      </w:rPr>
    </w:pPr>
    <w:r w:rsidRPr="00F0664D">
      <w:rPr>
        <w:sz w:val="23"/>
        <w:szCs w:val="23"/>
      </w:rPr>
      <w:t xml:space="preserve">Published </w:t>
    </w:r>
    <w:r>
      <w:rPr>
        <w:sz w:val="23"/>
        <w:szCs w:val="23"/>
      </w:rPr>
      <w:t xml:space="preserve">4 February 2019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F6" w:rsidRDefault="004937F6">
    <w:pPr>
      <w:pStyle w:val="Footer"/>
    </w:pPr>
    <w:r w:rsidRPr="00F0664D">
      <w:rPr>
        <w:noProof/>
        <w:sz w:val="23"/>
        <w:szCs w:val="23"/>
        <w:lang w:eastAsia="en-AU"/>
      </w:rPr>
      <w:drawing>
        <wp:inline distT="0" distB="0" distL="0" distR="0" wp14:anchorId="33C0FABC" wp14:editId="0D5FDDE9">
          <wp:extent cx="6210935" cy="412115"/>
          <wp:effectExtent l="0" t="0" r="0" b="6985"/>
          <wp:docPr id="9" name="Picture 9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937F6" w:rsidRPr="004937F6" w:rsidRDefault="004937F6">
    <w:pPr>
      <w:pStyle w:val="Footer"/>
      <w:rPr>
        <w:sz w:val="23"/>
        <w:szCs w:val="23"/>
      </w:rPr>
    </w:pPr>
    <w:r w:rsidRPr="00F0664D">
      <w:rPr>
        <w:sz w:val="23"/>
        <w:szCs w:val="23"/>
      </w:rPr>
      <w:t xml:space="preserve">Published </w:t>
    </w:r>
    <w:r w:rsidR="00707BD4">
      <w:rPr>
        <w:sz w:val="23"/>
        <w:szCs w:val="23"/>
      </w:rPr>
      <w:t>4 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FE" w:rsidRDefault="00A528FE" w:rsidP="00B04ED8">
      <w:pPr>
        <w:spacing w:after="0" w:line="240" w:lineRule="auto"/>
      </w:pPr>
      <w:r>
        <w:separator/>
      </w:r>
    </w:p>
  </w:footnote>
  <w:footnote w:type="continuationSeparator" w:id="0">
    <w:p w:rsidR="00A528FE" w:rsidRDefault="00A528FE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4937F6">
    <w:pPr>
      <w:pStyle w:val="Header"/>
    </w:pPr>
    <w:r>
      <w:rPr>
        <w:noProof/>
        <w:lang w:eastAsia="en-AU"/>
      </w:rPr>
      <w:drawing>
        <wp:inline distT="0" distB="0" distL="0" distR="0" wp14:anchorId="2A410BD5">
          <wp:extent cx="2377440" cy="78676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37F6" w:rsidRPr="004937F6" w:rsidRDefault="004937F6" w:rsidP="004937F6">
    <w:pPr>
      <w:pStyle w:val="Heading1"/>
      <w:jc w:val="right"/>
      <w:rPr>
        <w:color w:val="DD6D28"/>
      </w:rPr>
    </w:pPr>
    <w:r w:rsidRPr="004937F6">
      <w:rPr>
        <w:rFonts w:eastAsiaTheme="minorHAnsi" w:cs="Arial"/>
        <w:b w:val="0"/>
        <w:bCs w:val="0"/>
        <w:caps/>
        <w:color w:val="DD6D28"/>
        <w:spacing w:val="26"/>
        <w:sz w:val="40"/>
        <w:szCs w:val="24"/>
      </w:rPr>
      <w:t>Fact sheet</w:t>
    </w:r>
  </w:p>
  <w:p w:rsidR="004937F6" w:rsidRPr="007C7F32" w:rsidRDefault="004937F6" w:rsidP="004937F6">
    <w:pPr>
      <w:pStyle w:val="Header"/>
    </w:pPr>
    <w:r>
      <w:rPr>
        <w:noProof/>
        <w:lang w:eastAsia="en-AU"/>
      </w:rPr>
      <w:drawing>
        <wp:inline distT="0" distB="0" distL="0" distR="0" wp14:anchorId="7AF79368" wp14:editId="06DF032B">
          <wp:extent cx="6210935" cy="60474"/>
          <wp:effectExtent l="0" t="0" r="0" b="3175"/>
          <wp:docPr id="3" name="Picture 3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754F"/>
    <w:multiLevelType w:val="hybridMultilevel"/>
    <w:tmpl w:val="44FE4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63289"/>
    <w:multiLevelType w:val="hybridMultilevel"/>
    <w:tmpl w:val="0204AA70"/>
    <w:lvl w:ilvl="0" w:tplc="F5C0630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EEECE1" w:themeColor="background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F6"/>
    <w:rsid w:val="00005633"/>
    <w:rsid w:val="001E630D"/>
    <w:rsid w:val="00284DC9"/>
    <w:rsid w:val="003B2BB8"/>
    <w:rsid w:val="003D34FF"/>
    <w:rsid w:val="004937F6"/>
    <w:rsid w:val="004B54CA"/>
    <w:rsid w:val="004E5CBF"/>
    <w:rsid w:val="005C3AA9"/>
    <w:rsid w:val="00621FC5"/>
    <w:rsid w:val="00637B02"/>
    <w:rsid w:val="00683A84"/>
    <w:rsid w:val="006A4CE7"/>
    <w:rsid w:val="00707BD4"/>
    <w:rsid w:val="00785261"/>
    <w:rsid w:val="007B0256"/>
    <w:rsid w:val="0083177B"/>
    <w:rsid w:val="00855389"/>
    <w:rsid w:val="00865E00"/>
    <w:rsid w:val="009225F0"/>
    <w:rsid w:val="0093462C"/>
    <w:rsid w:val="00953795"/>
    <w:rsid w:val="00974189"/>
    <w:rsid w:val="00A528FE"/>
    <w:rsid w:val="00B04ED8"/>
    <w:rsid w:val="00B91E3E"/>
    <w:rsid w:val="00BA2DB9"/>
    <w:rsid w:val="00BE7148"/>
    <w:rsid w:val="00C61180"/>
    <w:rsid w:val="00C84DD7"/>
    <w:rsid w:val="00CB5863"/>
    <w:rsid w:val="00D164BC"/>
    <w:rsid w:val="00DA243A"/>
    <w:rsid w:val="00E273E4"/>
    <w:rsid w:val="00E96064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AFD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Recommendation,List Paragraph11,L,Bullet Point,Bullet points,Content descriptions,Bullet point,List Paragraph Number,Bulleted Para,NFP GP Bulleted List,bullet point list,List Bullet Cab,Dot Point Lvl 1,List Paragraph111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customStyle="1" w:styleId="ListParagraphChar">
    <w:name w:val="List Paragraph Char"/>
    <w:aliases w:val="List Paragraph1 Char,Recommendation Char,List Paragraph11 Char,L Char,Bullet Point Char,Bullet points Char,Content descriptions Char,Bullet point Char,List Paragraph Number Char,Bulleted Para Char,NFP GP Bulleted List Char"/>
    <w:basedOn w:val="DefaultParagraphFont"/>
    <w:link w:val="ListParagraph"/>
    <w:uiPriority w:val="34"/>
    <w:qFormat/>
    <w:locked/>
    <w:rsid w:val="004937F6"/>
    <w:rPr>
      <w:rFonts w:ascii="Arial" w:hAnsi="Arial"/>
    </w:rPr>
  </w:style>
  <w:style w:type="paragraph" w:styleId="ListBullet">
    <w:name w:val="List Bullet"/>
    <w:basedOn w:val="Normal"/>
    <w:uiPriority w:val="99"/>
    <w:unhideWhenUsed/>
    <w:rsid w:val="004937F6"/>
    <w:pPr>
      <w:numPr>
        <w:numId w:val="1"/>
      </w:numPr>
      <w:spacing w:after="120" w:line="240" w:lineRule="auto"/>
      <w:contextualSpacing/>
    </w:pPr>
    <w:rPr>
      <w:rFonts w:cs="Arial"/>
      <w:sz w:val="24"/>
      <w:szCs w:val="24"/>
    </w:rPr>
  </w:style>
  <w:style w:type="table" w:styleId="TableGrid">
    <w:name w:val="Table Grid"/>
    <w:basedOn w:val="TableNormal"/>
    <w:uiPriority w:val="39"/>
    <w:rsid w:val="004937F6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2011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2023-05-26T01:23:00Z</dcterms:created>
  <dcterms:modified xsi:type="dcterms:W3CDTF">2023-06-05T01:51:00Z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46F0AFD8B8F347858B74C5D6D4369A46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61F5F520504B0CE8C38DE1B43414BE2AD8B7549D</vt:lpwstr>
  </property>
  <property fmtid="{D5CDD505-2E9C-101B-9397-08002B2CF9AE}" pid="11" name="PM_OriginationTimeStamp">
    <vt:lpwstr>2023-06-05T01:51:00Z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C36F29AA89D50CCB89A1CAF748F5185D</vt:lpwstr>
  </property>
  <property fmtid="{D5CDD505-2E9C-101B-9397-08002B2CF9AE}" pid="21" name="PM_Hash_Salt">
    <vt:lpwstr>5D6E848A6912F1D7F857BDC1A22E1D93</vt:lpwstr>
  </property>
  <property fmtid="{D5CDD505-2E9C-101B-9397-08002B2CF9AE}" pid="22" name="PM_Hash_SHA1">
    <vt:lpwstr>6B4C82064C71D23E77BD587C801ECDED5BE41BF7</vt:lpwstr>
  </property>
  <property fmtid="{D5CDD505-2E9C-101B-9397-08002B2CF9AE}" pid="23" name="PM_OriginatorUserAccountName_SHA256">
    <vt:lpwstr>706C3A4FACA0FEF49870C0DFCC7418986923ED687728485ADD26711C87A74F58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