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A5205" w14:textId="77777777" w:rsidR="00B8089C" w:rsidRPr="00667788" w:rsidRDefault="00B8089C" w:rsidP="003B1857">
      <w:pPr>
        <w:pStyle w:val="Heading1"/>
        <w:spacing w:before="240"/>
        <w:rPr>
          <w:rFonts w:eastAsiaTheme="minorHAnsi" w:cs="Arial"/>
          <w:bCs w:val="0"/>
          <w:caps/>
          <w:color w:val="DD6D28"/>
          <w:spacing w:val="26"/>
          <w:sz w:val="40"/>
          <w:szCs w:val="24"/>
        </w:rPr>
      </w:pPr>
      <w:bookmarkStart w:id="0" w:name="_Toc517630490"/>
      <w:bookmarkStart w:id="1" w:name="_Toc517677155"/>
      <w:r w:rsidRPr="00667788">
        <w:rPr>
          <w:rFonts w:eastAsiaTheme="minorHAnsi" w:cs="Arial"/>
          <w:bCs w:val="0"/>
          <w:caps/>
          <w:color w:val="DD6D28"/>
          <w:spacing w:val="26"/>
          <w:sz w:val="40"/>
          <w:szCs w:val="24"/>
        </w:rPr>
        <w:t>THE APPLICATION PROCESS</w:t>
      </w:r>
      <w:bookmarkEnd w:id="0"/>
      <w:bookmarkEnd w:id="1"/>
    </w:p>
    <w:p w14:paraId="7E89563D" w14:textId="77777777" w:rsidR="00B8089C" w:rsidRPr="006E2D5F" w:rsidRDefault="002C59A9" w:rsidP="00B8089C">
      <w:r>
        <w:br/>
      </w:r>
      <w:r w:rsidR="00B8089C" w:rsidRPr="006E2D5F">
        <w:t xml:space="preserve">This fact sheet gives an overview of the National Redress Scheme application process. </w:t>
      </w:r>
    </w:p>
    <w:p w14:paraId="75BE6CD9" w14:textId="183C0988" w:rsidR="00B8089C" w:rsidRPr="006E2D5F" w:rsidRDefault="00C250F7" w:rsidP="00B8089C">
      <w:pPr>
        <w:spacing w:after="240"/>
      </w:pPr>
      <w:r w:rsidRPr="0014696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B017BF8" wp14:editId="5BF44E36">
            <wp:simplePos x="0" y="0"/>
            <wp:positionH relativeFrom="margin">
              <wp:align>left</wp:align>
            </wp:positionH>
            <wp:positionV relativeFrom="margin">
              <wp:posOffset>1458595</wp:posOffset>
            </wp:positionV>
            <wp:extent cx="573405" cy="573405"/>
            <wp:effectExtent l="0" t="0" r="0" b="0"/>
            <wp:wrapSquare wrapText="bothSides"/>
            <wp:docPr id="2" name="Picture 2" descr="C:\Users\pm0035\AppData\Local\Microsoft\Windows\INetCache\Content.Outlook\VXAYG6UV\find-out-ab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0035\AppData\Local\Microsoft\Windows\INetCache\Content.Outlook\VXAYG6UV\find-out-abou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89C" w:rsidRPr="006E2D5F">
        <w:t>The National Redress Scheme start</w:t>
      </w:r>
      <w:r w:rsidR="00B8089C">
        <w:t>ed</w:t>
      </w:r>
      <w:r w:rsidR="00B8089C" w:rsidRPr="006E2D5F">
        <w:t xml:space="preserve"> on 1 July 2018 and will run for 10 years. </w:t>
      </w:r>
      <w:r w:rsidR="00EC5F05">
        <w:br/>
      </w:r>
      <w:r w:rsidR="00B8089C" w:rsidRPr="006E2D5F">
        <w:t xml:space="preserve">You can </w:t>
      </w:r>
      <w:r w:rsidR="00B8089C">
        <w:t>apply</w:t>
      </w:r>
      <w:r w:rsidR="00B8089C" w:rsidRPr="006E2D5F">
        <w:t xml:space="preserve"> any time between now and 30 June 2027. </w:t>
      </w:r>
    </w:p>
    <w:p w14:paraId="2562C96E" w14:textId="6B9A4453" w:rsidR="00B8089C" w:rsidRPr="00B21A9B" w:rsidRDefault="00B8089C" w:rsidP="00B8089C">
      <w:pPr>
        <w:pStyle w:val="Heading2"/>
      </w:pPr>
      <w:r w:rsidRPr="00B21A9B">
        <w:t>Finding out about the National Redress Scheme</w:t>
      </w:r>
    </w:p>
    <w:p w14:paraId="59D63988" w14:textId="2908936E" w:rsidR="00B8089C" w:rsidRPr="00B21A9B" w:rsidRDefault="00B8089C" w:rsidP="00B8089C">
      <w:pPr>
        <w:pStyle w:val="ListParagraph"/>
        <w:ind w:left="1077"/>
      </w:pPr>
      <w:r w:rsidRPr="00B21A9B">
        <w:t xml:space="preserve">Call the National Redress Scheme on </w:t>
      </w:r>
      <w:r w:rsidRPr="00667788">
        <w:rPr>
          <w:b/>
        </w:rPr>
        <w:t>1800 737 377</w:t>
      </w:r>
      <w:r w:rsidRPr="00B21A9B">
        <w:t xml:space="preserve"> Monday to Friday 8am</w:t>
      </w:r>
      <w:r>
        <w:t> </w:t>
      </w:r>
      <w:r w:rsidRPr="00B21A9B">
        <w:t>to</w:t>
      </w:r>
      <w:r>
        <w:t> </w:t>
      </w:r>
      <w:r w:rsidRPr="00B21A9B">
        <w:t>5pm</w:t>
      </w:r>
      <w:r w:rsidR="008D691C">
        <w:t xml:space="preserve"> AET</w:t>
      </w:r>
      <w:r w:rsidR="00064B44">
        <w:t>,</w:t>
      </w:r>
      <w:r>
        <w:t xml:space="preserve"> excluding public holidays </w:t>
      </w:r>
      <w:r w:rsidR="00E254F6">
        <w:t xml:space="preserve">- </w:t>
      </w:r>
      <w:r w:rsidRPr="00B21A9B">
        <w:t>charges may ap</w:t>
      </w:r>
      <w:bookmarkStart w:id="2" w:name="_GoBack"/>
      <w:bookmarkEnd w:id="2"/>
      <w:r w:rsidRPr="00B21A9B">
        <w:t>ply</w:t>
      </w:r>
      <w:r>
        <w:t>.</w:t>
      </w:r>
    </w:p>
    <w:p w14:paraId="0A69F592" w14:textId="77777777" w:rsidR="00B8089C" w:rsidRPr="00B21A9B" w:rsidRDefault="00B8089C" w:rsidP="00B8089C">
      <w:pPr>
        <w:pStyle w:val="ListParagraph"/>
        <w:ind w:left="1080"/>
      </w:pPr>
      <w:r w:rsidRPr="00B21A9B">
        <w:t xml:space="preserve">Visit the website at </w:t>
      </w:r>
      <w:hyperlink r:id="rId9" w:history="1">
        <w:r w:rsidRPr="00667788">
          <w:rPr>
            <w:b/>
          </w:rPr>
          <w:t>www.nationalredress.gov.au</w:t>
        </w:r>
      </w:hyperlink>
      <w:r w:rsidR="00EC5F05">
        <w:rPr>
          <w:b/>
        </w:rPr>
        <w:t>.</w:t>
      </w:r>
    </w:p>
    <w:p w14:paraId="1DFE8961" w14:textId="77777777" w:rsidR="00B8089C" w:rsidRPr="00B21A9B" w:rsidRDefault="00B8089C" w:rsidP="00B8089C">
      <w:pPr>
        <w:ind w:left="357" w:firstLine="720"/>
      </w:pPr>
      <w:r w:rsidRPr="00B21A9B">
        <w:t>Connect with a Redress Support Service (through the number or website)</w:t>
      </w:r>
      <w:r>
        <w:t>.</w:t>
      </w:r>
    </w:p>
    <w:p w14:paraId="48E90F93" w14:textId="1A2000DA" w:rsidR="00B8089C" w:rsidRPr="00B21A9B" w:rsidRDefault="00B8089C" w:rsidP="00B8089C">
      <w:pPr>
        <w:ind w:left="1146"/>
        <w:rPr>
          <w:sz w:val="4"/>
        </w:rPr>
      </w:pPr>
    </w:p>
    <w:p w14:paraId="3007633A" w14:textId="58CD6BDB" w:rsidR="00B8089C" w:rsidRPr="00B21A9B" w:rsidRDefault="00C250F7" w:rsidP="00667788">
      <w:pPr>
        <w:pStyle w:val="Heading2"/>
      </w:pPr>
      <w:r w:rsidRPr="00146968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D7AE1E5" wp14:editId="5BAFA765">
            <wp:simplePos x="0" y="0"/>
            <wp:positionH relativeFrom="margin">
              <wp:align>left</wp:align>
            </wp:positionH>
            <wp:positionV relativeFrom="margin">
              <wp:posOffset>2759710</wp:posOffset>
            </wp:positionV>
            <wp:extent cx="573405" cy="573405"/>
            <wp:effectExtent l="0" t="0" r="0" b="0"/>
            <wp:wrapSquare wrapText="bothSides"/>
            <wp:docPr id="3" name="Picture 3" descr="C:\Users\pm0035\AppData\Local\Microsoft\Windows\INetCache\Content.Outlook\VXAYG6UV\things-to-conside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0035\AppData\Local\Microsoft\Windows\INetCache\Content.Outlook\VXAYG6UV\things-to-consider (00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89C" w:rsidRPr="00B21A9B">
        <w:t xml:space="preserve">Things to consider </w:t>
      </w:r>
    </w:p>
    <w:p w14:paraId="26768655" w14:textId="77777777" w:rsidR="00B8089C" w:rsidRPr="00B21A9B" w:rsidRDefault="00B8089C" w:rsidP="00B8089C">
      <w:r w:rsidRPr="00B21A9B">
        <w:t>Whether you can apply</w:t>
      </w:r>
      <w:r>
        <w:t>.</w:t>
      </w:r>
      <w:r w:rsidRPr="00B21A9B">
        <w:t xml:space="preserve"> </w:t>
      </w:r>
    </w:p>
    <w:p w14:paraId="2C0C31B0" w14:textId="77777777" w:rsidR="00B8089C" w:rsidRPr="00B21A9B" w:rsidRDefault="00B8089C" w:rsidP="00B8089C">
      <w:pPr>
        <w:pStyle w:val="ListParagraph"/>
        <w:ind w:left="1080"/>
      </w:pPr>
      <w:r w:rsidRPr="00B21A9B">
        <w:t>Whether redress or a civil claim is the best option for you</w:t>
      </w:r>
      <w:r>
        <w:t>.</w:t>
      </w:r>
      <w:r w:rsidRPr="00B21A9B">
        <w:t xml:space="preserve"> </w:t>
      </w:r>
    </w:p>
    <w:p w14:paraId="6ADAF95D" w14:textId="77777777" w:rsidR="00B8089C" w:rsidRPr="00B21A9B" w:rsidRDefault="00B8089C" w:rsidP="00B8089C">
      <w:pPr>
        <w:ind w:left="357" w:firstLine="720"/>
      </w:pPr>
      <w:r w:rsidRPr="00B21A9B">
        <w:t xml:space="preserve">Who will support you to fill in the application </w:t>
      </w:r>
      <w:proofErr w:type="gramStart"/>
      <w:r w:rsidRPr="00B21A9B">
        <w:t>form</w:t>
      </w:r>
      <w:r>
        <w:t>.</w:t>
      </w:r>
      <w:proofErr w:type="gramEnd"/>
      <w:r w:rsidRPr="00B21A9B">
        <w:t xml:space="preserve"> </w:t>
      </w:r>
    </w:p>
    <w:p w14:paraId="6D9D491D" w14:textId="77777777" w:rsidR="00B8089C" w:rsidRPr="00B21A9B" w:rsidRDefault="00B8089C" w:rsidP="00B8089C">
      <w:pPr>
        <w:ind w:left="1146"/>
        <w:rPr>
          <w:sz w:val="4"/>
          <w:szCs w:val="4"/>
        </w:rPr>
      </w:pPr>
    </w:p>
    <w:p w14:paraId="460ABFC4" w14:textId="77777777" w:rsidR="00B8089C" w:rsidRPr="00B21A9B" w:rsidRDefault="002C59A9" w:rsidP="00667788">
      <w:pPr>
        <w:pStyle w:val="Heading2"/>
      </w:pPr>
      <w:r w:rsidRPr="00146968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68F3F12" wp14:editId="5BD0D995">
            <wp:simplePos x="0" y="0"/>
            <wp:positionH relativeFrom="margin">
              <wp:posOffset>76200</wp:posOffset>
            </wp:positionH>
            <wp:positionV relativeFrom="page">
              <wp:posOffset>5897880</wp:posOffset>
            </wp:positionV>
            <wp:extent cx="487680" cy="573405"/>
            <wp:effectExtent l="0" t="0" r="7620" b="0"/>
            <wp:wrapSquare wrapText="bothSides"/>
            <wp:docPr id="4" name="Picture 4" descr="C:\Users\pm0035\AppData\Local\Microsoft\Windows\INetCache\Content.Outlook\VXAYG6UV\filling-in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0035\AppData\Local\Microsoft\Windows\INetCache\Content.Outlook\VXAYG6UV\filling-in (00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089C" w:rsidRPr="00B21A9B">
        <w:t>Filling in</w:t>
      </w:r>
      <w:r w:rsidR="00B8089C">
        <w:t xml:space="preserve"> and submitting the application</w:t>
      </w:r>
    </w:p>
    <w:p w14:paraId="256BA124" w14:textId="0895EA5E" w:rsidR="00B8089C" w:rsidRPr="00B21A9B" w:rsidRDefault="00B8089C" w:rsidP="00B8089C">
      <w:r w:rsidRPr="00B21A9B">
        <w:t xml:space="preserve">It </w:t>
      </w:r>
      <w:proofErr w:type="gramStart"/>
      <w:r w:rsidRPr="00B21A9B">
        <w:t>can be done</w:t>
      </w:r>
      <w:proofErr w:type="gramEnd"/>
      <w:r w:rsidRPr="00B21A9B">
        <w:t xml:space="preserve"> online, or on paper</w:t>
      </w:r>
      <w:r>
        <w:t>.</w:t>
      </w:r>
      <w:r w:rsidRPr="00B21A9B">
        <w:t xml:space="preserve"> </w:t>
      </w:r>
    </w:p>
    <w:p w14:paraId="2D119AE0" w14:textId="31027C0D" w:rsidR="00B8089C" w:rsidRPr="00B21A9B" w:rsidRDefault="00817D33" w:rsidP="00B8089C">
      <w:pPr>
        <w:ind w:left="1080"/>
      </w:pPr>
      <w:r>
        <w:t xml:space="preserve">Free Redress Support Services can help you fill in your application form. </w:t>
      </w:r>
      <w:r w:rsidR="00B8089C" w:rsidRPr="00B21A9B">
        <w:t>When you have submitted the form, the National Redress Scheme team will contact you about next steps</w:t>
      </w:r>
      <w:r w:rsidR="00B8089C">
        <w:t>.</w:t>
      </w:r>
    </w:p>
    <w:p w14:paraId="176F5114" w14:textId="58F04B4B" w:rsidR="00B8089C" w:rsidRPr="00B21A9B" w:rsidRDefault="00B8089C" w:rsidP="00B8089C">
      <w:pPr>
        <w:pStyle w:val="DOTT"/>
        <w:numPr>
          <w:ilvl w:val="0"/>
          <w:numId w:val="0"/>
        </w:numPr>
        <w:ind w:left="1572"/>
        <w:rPr>
          <w:color w:val="auto"/>
          <w:sz w:val="4"/>
          <w:szCs w:val="4"/>
        </w:rPr>
      </w:pPr>
    </w:p>
    <w:p w14:paraId="24862D9B" w14:textId="15855F01" w:rsidR="00B8089C" w:rsidRPr="00B21A9B" w:rsidRDefault="00C250F7" w:rsidP="00667788">
      <w:pPr>
        <w:pStyle w:val="Heading2"/>
      </w:pPr>
      <w:r w:rsidRPr="00146968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98A16A3" wp14:editId="4B5AA54F">
            <wp:simplePos x="0" y="0"/>
            <wp:positionH relativeFrom="margin">
              <wp:posOffset>-635</wp:posOffset>
            </wp:positionH>
            <wp:positionV relativeFrom="margin">
              <wp:posOffset>5421630</wp:posOffset>
            </wp:positionV>
            <wp:extent cx="573405" cy="573405"/>
            <wp:effectExtent l="0" t="0" r="0" b="0"/>
            <wp:wrapSquare wrapText="bothSides"/>
            <wp:docPr id="6" name="Picture 6" descr="C:\Users\pm0035\AppData\Local\Microsoft\Windows\INetCache\Content.Outlook\VXAYG6UV\app-assesse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0035\AppData\Local\Microsoft\Windows\INetCache\Content.Outlook\VXAYG6UV\app-assessed (00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89C" w:rsidRPr="00B21A9B">
        <w:t xml:space="preserve">The Independent Decision Maker considers the application </w:t>
      </w:r>
    </w:p>
    <w:p w14:paraId="4A9055C5" w14:textId="1B16BBD5" w:rsidR="00B8089C" w:rsidRPr="00B21A9B" w:rsidRDefault="00B8089C" w:rsidP="00B8089C">
      <w:pPr>
        <w:pStyle w:val="ListParagraph"/>
        <w:ind w:left="1077"/>
      </w:pPr>
      <w:r w:rsidRPr="00B21A9B">
        <w:t>People can take as much time as they need to complete their application</w:t>
      </w:r>
      <w:r>
        <w:t>.</w:t>
      </w:r>
    </w:p>
    <w:p w14:paraId="1E3744D4" w14:textId="03FE40B9" w:rsidR="00B8089C" w:rsidRPr="00B21A9B" w:rsidRDefault="00B8089C" w:rsidP="00B8089C">
      <w:pPr>
        <w:pStyle w:val="ListParagraph"/>
        <w:ind w:left="1077"/>
      </w:pPr>
      <w:r w:rsidRPr="00B21A9B">
        <w:t>The assessment may take between 3 and 12 months</w:t>
      </w:r>
      <w:r>
        <w:t>.</w:t>
      </w:r>
      <w:r w:rsidRPr="00B21A9B">
        <w:t xml:space="preserve"> </w:t>
      </w:r>
    </w:p>
    <w:p w14:paraId="49583FD3" w14:textId="26B8D769" w:rsidR="00B8089C" w:rsidRPr="00B21A9B" w:rsidRDefault="00B8089C" w:rsidP="00B8089C">
      <w:pPr>
        <w:pStyle w:val="ListParagraph"/>
        <w:ind w:left="1077"/>
      </w:pPr>
      <w:r w:rsidRPr="00B21A9B">
        <w:t xml:space="preserve">Applications </w:t>
      </w:r>
      <w:proofErr w:type="gramStart"/>
      <w:r w:rsidRPr="00B21A9B">
        <w:t>will be prioritised</w:t>
      </w:r>
      <w:proofErr w:type="gramEnd"/>
      <w:r w:rsidRPr="00B21A9B">
        <w:t xml:space="preserve"> for people who are ill or elderly</w:t>
      </w:r>
      <w:r>
        <w:t>.</w:t>
      </w:r>
    </w:p>
    <w:p w14:paraId="59954E14" w14:textId="7B1E954E" w:rsidR="00B8089C" w:rsidRPr="00B21A9B" w:rsidRDefault="00C250F7" w:rsidP="00B8089C">
      <w:pPr>
        <w:ind w:left="1146"/>
        <w:rPr>
          <w:sz w:val="4"/>
          <w:szCs w:val="4"/>
        </w:rPr>
      </w:pPr>
      <w:r w:rsidRPr="00146968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20D94FE" wp14:editId="3DB4663B">
            <wp:simplePos x="0" y="0"/>
            <wp:positionH relativeFrom="margin">
              <wp:align>left</wp:align>
            </wp:positionH>
            <wp:positionV relativeFrom="margin">
              <wp:posOffset>6210300</wp:posOffset>
            </wp:positionV>
            <wp:extent cx="573405" cy="573405"/>
            <wp:effectExtent l="0" t="0" r="0" b="0"/>
            <wp:wrapSquare wrapText="bothSides"/>
            <wp:docPr id="5" name="Picture 5" descr="C:\Users\pm0035\AppData\Local\Microsoft\Windows\INetCache\Content.Outlook\VXAYG6UV\accept-offe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0035\AppData\Local\Microsoft\Windows\INetCache\Content.Outlook\VXAYG6UV\accept-offer (00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13998" w14:textId="519C7AC4" w:rsidR="00B8089C" w:rsidRPr="00B21A9B" w:rsidRDefault="00B8089C" w:rsidP="00667788">
      <w:pPr>
        <w:pStyle w:val="Heading2"/>
      </w:pPr>
      <w:r w:rsidRPr="00B21A9B">
        <w:t>Accepting the offer or asking for a review</w:t>
      </w:r>
    </w:p>
    <w:p w14:paraId="0E6B5E61" w14:textId="77777777" w:rsidR="00B8089C" w:rsidRPr="00B21A9B" w:rsidRDefault="00B8089C" w:rsidP="00B8089C">
      <w:pPr>
        <w:pStyle w:val="ListParagraph"/>
        <w:ind w:left="1077"/>
      </w:pPr>
      <w:r w:rsidRPr="00B21A9B">
        <w:t>A phone call and letter will let you know if you have an offer of redress</w:t>
      </w:r>
      <w:r>
        <w:t>.</w:t>
      </w:r>
    </w:p>
    <w:p w14:paraId="375D1B84" w14:textId="7D8D1DCC" w:rsidR="00B8089C" w:rsidRDefault="00B8089C" w:rsidP="00B8089C">
      <w:pPr>
        <w:pStyle w:val="ListParagraph"/>
        <w:ind w:left="1077"/>
      </w:pPr>
      <w:r w:rsidRPr="00667788">
        <w:rPr>
          <w:b/>
        </w:rPr>
        <w:t>To accept the offer</w:t>
      </w:r>
      <w:r w:rsidRPr="00B21A9B">
        <w:t xml:space="preserve">, you will need to let the Scheme know within </w:t>
      </w:r>
      <w:r w:rsidRPr="00667788">
        <w:rPr>
          <w:b/>
        </w:rPr>
        <w:t>six months</w:t>
      </w:r>
      <w:r>
        <w:t>.</w:t>
      </w:r>
      <w:r w:rsidR="002C59A9">
        <w:t xml:space="preserve"> You can ask for more time to decide by calling the Scheme on </w:t>
      </w:r>
      <w:r w:rsidR="002C59A9">
        <w:br/>
      </w:r>
      <w:r w:rsidR="002C59A9" w:rsidRPr="00667788">
        <w:rPr>
          <w:b/>
        </w:rPr>
        <w:t>1800 737 377</w:t>
      </w:r>
      <w:r w:rsidR="002C59A9">
        <w:t>.</w:t>
      </w:r>
      <w:r w:rsidR="002C59A9">
        <w:br/>
      </w:r>
      <w:r w:rsidRPr="00B21A9B">
        <w:t>If you are not satisfied with your offer, you can ask for a review</w:t>
      </w:r>
      <w:r w:rsidR="002C59A9">
        <w:t xml:space="preserve"> using the Scheme’s form</w:t>
      </w:r>
      <w:r w:rsidR="00EC5F05">
        <w:t xml:space="preserve"> provided with your offer letter</w:t>
      </w:r>
      <w:r w:rsidR="002C59A9">
        <w:t xml:space="preserve">. </w:t>
      </w:r>
      <w:r w:rsidR="00EC5F05">
        <w:t xml:space="preserve">The review </w:t>
      </w:r>
      <w:r w:rsidRPr="00B21A9B">
        <w:t xml:space="preserve">may </w:t>
      </w:r>
      <w:r w:rsidR="00EC5F05">
        <w:t xml:space="preserve">change the </w:t>
      </w:r>
      <w:r w:rsidRPr="00B21A9B">
        <w:t xml:space="preserve">monetary payment </w:t>
      </w:r>
      <w:r w:rsidR="00EC5F05">
        <w:t xml:space="preserve">offer and it </w:t>
      </w:r>
      <w:r w:rsidRPr="00B21A9B">
        <w:t>may be less than the first offer</w:t>
      </w:r>
      <w:r>
        <w:t>.</w:t>
      </w:r>
    </w:p>
    <w:p w14:paraId="09F56867" w14:textId="29BD158B" w:rsidR="00B8089C" w:rsidRDefault="00B8089C">
      <w:pPr>
        <w:spacing w:after="200" w:line="276" w:lineRule="auto"/>
      </w:pPr>
    </w:p>
    <w:p w14:paraId="26B2FBE8" w14:textId="77777777" w:rsidR="00B8089C" w:rsidRPr="00B21A9B" w:rsidRDefault="00B8089C" w:rsidP="00B8089C">
      <w:pPr>
        <w:pStyle w:val="Heading2"/>
      </w:pPr>
      <w:bookmarkStart w:id="3" w:name="_Toc517630491"/>
      <w:bookmarkStart w:id="4" w:name="_Toc517677156"/>
      <w:bookmarkStart w:id="5" w:name="_Hlk517618510"/>
      <w:r w:rsidRPr="00B21A9B">
        <w:t>How can I get support and more information?</w:t>
      </w:r>
      <w:bookmarkEnd w:id="3"/>
      <w:bookmarkEnd w:id="4"/>
      <w:r w:rsidRPr="00B21A9B">
        <w:t xml:space="preserve"> </w:t>
      </w:r>
    </w:p>
    <w:p w14:paraId="3B76A782" w14:textId="0E819854" w:rsidR="00B8089C" w:rsidRDefault="00B8089C" w:rsidP="00B8089C">
      <w:r w:rsidRPr="006E2D5F">
        <w:t xml:space="preserve">Free, confidential </w:t>
      </w:r>
      <w:r w:rsidR="002C59A9">
        <w:t xml:space="preserve">specialist </w:t>
      </w:r>
      <w:r w:rsidRPr="006E2D5F">
        <w:t xml:space="preserve">support services are available before, during and after the application process. </w:t>
      </w:r>
    </w:p>
    <w:p w14:paraId="1132E243" w14:textId="77777777" w:rsidR="002F5BEE" w:rsidRPr="002F5BEE" w:rsidRDefault="002F5BEE" w:rsidP="002F5BEE">
      <w:r w:rsidRPr="002F5BEE">
        <w:t xml:space="preserve">To find out </w:t>
      </w:r>
      <w:r w:rsidRPr="002F5BEE">
        <w:rPr>
          <w:b/>
          <w:bCs/>
        </w:rPr>
        <w:t>how to apply</w:t>
      </w:r>
      <w:r w:rsidRPr="002F5BEE">
        <w:t xml:space="preserve"> and connect with a free </w:t>
      </w:r>
      <w:r w:rsidRPr="002F5BEE">
        <w:rPr>
          <w:b/>
          <w:bCs/>
        </w:rPr>
        <w:t>Redress Support Service</w:t>
      </w:r>
      <w:r w:rsidRPr="002F5BEE">
        <w:t xml:space="preserve">, please go to </w:t>
      </w:r>
      <w:r w:rsidRPr="002F5BEE">
        <w:rPr>
          <w:b/>
          <w:bCs/>
        </w:rPr>
        <w:t>nationalredress.gov.au</w:t>
      </w:r>
      <w:r w:rsidRPr="002F5BEE">
        <w:t xml:space="preserve"> or call the National Redress Scheme on </w:t>
      </w:r>
      <w:r w:rsidRPr="002F5BEE">
        <w:rPr>
          <w:b/>
          <w:bCs/>
        </w:rPr>
        <w:t>1800 737 377</w:t>
      </w:r>
      <w:r w:rsidRPr="002F5BEE">
        <w:t xml:space="preserve"> Monday to Friday 8am to 5pm AET, excluding public holidays – charges may apply.</w:t>
      </w:r>
    </w:p>
    <w:p w14:paraId="2298D81A" w14:textId="127C7D08" w:rsidR="00B8089C" w:rsidRPr="002F5BEE" w:rsidRDefault="002F5BEE" w:rsidP="00B8089C">
      <w:r w:rsidRPr="002F5BEE">
        <w:t>For immediate support, contact:</w:t>
      </w:r>
      <w:bookmarkEnd w:id="5"/>
    </w:p>
    <w:p w14:paraId="5CA72F6A" w14:textId="77777777" w:rsidR="00B8089C" w:rsidRDefault="00D53D4C" w:rsidP="00667788">
      <w:pPr>
        <w:pStyle w:val="ListParagraph"/>
        <w:numPr>
          <w:ilvl w:val="0"/>
          <w:numId w:val="3"/>
        </w:numPr>
      </w:pPr>
      <w:hyperlink r:id="rId14" w:history="1">
        <w:r w:rsidR="00B8089C" w:rsidRPr="00563103">
          <w:t>Beyond Blue</w:t>
        </w:r>
      </w:hyperlink>
      <w:r w:rsidR="00B8089C">
        <w:t xml:space="preserve"> 1300 22 4636</w:t>
      </w:r>
    </w:p>
    <w:p w14:paraId="14D2EAC6" w14:textId="77777777" w:rsidR="00B8089C" w:rsidRDefault="00D53D4C" w:rsidP="00667788">
      <w:pPr>
        <w:pStyle w:val="ListParagraph"/>
        <w:numPr>
          <w:ilvl w:val="0"/>
          <w:numId w:val="3"/>
        </w:numPr>
      </w:pPr>
      <w:hyperlink r:id="rId15" w:history="1">
        <w:r w:rsidR="00B8089C" w:rsidRPr="00563103">
          <w:t>Lifeline</w:t>
        </w:r>
      </w:hyperlink>
      <w:r w:rsidR="00B8089C">
        <w:t xml:space="preserve"> 13 11 14</w:t>
      </w:r>
    </w:p>
    <w:p w14:paraId="7A856BAB" w14:textId="77777777" w:rsidR="00B8089C" w:rsidRDefault="00D53D4C" w:rsidP="00667788">
      <w:pPr>
        <w:pStyle w:val="ListParagraph"/>
        <w:numPr>
          <w:ilvl w:val="0"/>
          <w:numId w:val="3"/>
        </w:numPr>
      </w:pPr>
      <w:hyperlink r:id="rId16" w:history="1">
        <w:r w:rsidR="00B8089C" w:rsidRPr="00563103">
          <w:t>1800 Respect</w:t>
        </w:r>
      </w:hyperlink>
      <w:r w:rsidR="00B8089C">
        <w:t xml:space="preserve"> 1800 737 732</w:t>
      </w:r>
    </w:p>
    <w:p w14:paraId="6B8072BC" w14:textId="77777777" w:rsidR="00B8089C" w:rsidRDefault="00D53D4C" w:rsidP="00667788">
      <w:pPr>
        <w:pStyle w:val="ListParagraph"/>
        <w:numPr>
          <w:ilvl w:val="0"/>
          <w:numId w:val="3"/>
        </w:numPr>
      </w:pPr>
      <w:hyperlink r:id="rId17" w:history="1">
        <w:r w:rsidR="00B8089C" w:rsidRPr="00563103">
          <w:t>Suicide Call Back Service</w:t>
        </w:r>
      </w:hyperlink>
      <w:r w:rsidR="00B8089C">
        <w:t xml:space="preserve"> 1300 659 467</w:t>
      </w:r>
    </w:p>
    <w:p w14:paraId="39BE7AA0" w14:textId="77777777" w:rsidR="00B8089C" w:rsidRDefault="00D53D4C" w:rsidP="00667788">
      <w:pPr>
        <w:pStyle w:val="ListParagraph"/>
        <w:numPr>
          <w:ilvl w:val="0"/>
          <w:numId w:val="3"/>
        </w:numPr>
      </w:pPr>
      <w:hyperlink r:id="rId18" w:history="1">
        <w:proofErr w:type="spellStart"/>
        <w:r w:rsidR="00B8089C" w:rsidRPr="00563103">
          <w:t>Mensline</w:t>
        </w:r>
        <w:proofErr w:type="spellEnd"/>
      </w:hyperlink>
      <w:r w:rsidR="00B8089C">
        <w:t xml:space="preserve"> 1300 78 99 78</w:t>
      </w:r>
    </w:p>
    <w:p w14:paraId="5B732E5B" w14:textId="77777777" w:rsidR="00B8089C" w:rsidRPr="00AF4F27" w:rsidRDefault="00B8089C" w:rsidP="00667788">
      <w:pPr>
        <w:pStyle w:val="ListParagraph"/>
        <w:numPr>
          <w:ilvl w:val="0"/>
          <w:numId w:val="3"/>
        </w:numPr>
      </w:pPr>
      <w:r>
        <w:t>In an emergency call Triple Zero (000)</w:t>
      </w:r>
    </w:p>
    <w:p w14:paraId="6CC637EA" w14:textId="77777777" w:rsidR="007B0256" w:rsidRPr="00B91E3E" w:rsidRDefault="007B0256" w:rsidP="00BD6F14"/>
    <w:sectPr w:rsidR="007B0256" w:rsidRPr="00B91E3E" w:rsidSect="00E254F6">
      <w:headerReference w:type="default" r:id="rId19"/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CE3FA" w14:textId="77777777" w:rsidR="00D53D4C" w:rsidRDefault="00D53D4C" w:rsidP="00B04ED8">
      <w:pPr>
        <w:spacing w:after="0"/>
      </w:pPr>
      <w:r>
        <w:separator/>
      </w:r>
    </w:p>
  </w:endnote>
  <w:endnote w:type="continuationSeparator" w:id="0">
    <w:p w14:paraId="16BC2365" w14:textId="77777777" w:rsidR="00D53D4C" w:rsidRDefault="00D53D4C" w:rsidP="00B04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D907" w14:textId="77777777" w:rsidR="00B8089C" w:rsidRDefault="00B8089C">
    <w:pPr>
      <w:pStyle w:val="Footer"/>
    </w:pPr>
    <w:r>
      <w:rPr>
        <w:noProof/>
        <w:lang w:eastAsia="en-AU"/>
      </w:rPr>
      <w:drawing>
        <wp:inline distT="0" distB="0" distL="0" distR="0" wp14:anchorId="1653BEA3" wp14:editId="25C53860">
          <wp:extent cx="5731510" cy="380304"/>
          <wp:effectExtent l="0" t="0" r="0" b="1270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5731510" cy="38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8FDBBAE" w14:textId="085F6CE2" w:rsidR="00B8089C" w:rsidRDefault="00B8089C">
    <w:pPr>
      <w:pStyle w:val="Footer"/>
    </w:pPr>
    <w:r>
      <w:t xml:space="preserve">Published </w:t>
    </w:r>
    <w:r w:rsidR="00EC5F05">
      <w:t>xx September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AE89" w14:textId="77777777" w:rsidR="00B8089C" w:rsidRDefault="00B8089C">
    <w:pPr>
      <w:pStyle w:val="Footer"/>
    </w:pPr>
    <w:r>
      <w:rPr>
        <w:noProof/>
        <w:lang w:eastAsia="en-AU"/>
      </w:rPr>
      <w:drawing>
        <wp:inline distT="0" distB="0" distL="0" distR="0" wp14:anchorId="1653BEA3" wp14:editId="25C53860">
          <wp:extent cx="5731510" cy="380304"/>
          <wp:effectExtent l="0" t="0" r="0" b="1270"/>
          <wp:docPr id="21" name="Picture 2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5731510" cy="38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04837512" w14:textId="1992A49A" w:rsidR="00B8089C" w:rsidRDefault="00B8089C">
    <w:pPr>
      <w:pStyle w:val="Footer"/>
    </w:pPr>
    <w:r>
      <w:t xml:space="preserve">Published </w:t>
    </w:r>
    <w:r w:rsidR="007666B3">
      <w:t>7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0D181" w14:textId="77777777" w:rsidR="00D53D4C" w:rsidRDefault="00D53D4C" w:rsidP="00B04ED8">
      <w:pPr>
        <w:spacing w:after="0"/>
      </w:pPr>
      <w:r>
        <w:separator/>
      </w:r>
    </w:p>
  </w:footnote>
  <w:footnote w:type="continuationSeparator" w:id="0">
    <w:p w14:paraId="2293F124" w14:textId="77777777" w:rsidR="00D53D4C" w:rsidRDefault="00D53D4C" w:rsidP="00B04E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0835" w14:textId="77777777" w:rsidR="00B04ED8" w:rsidRDefault="00B8089C">
    <w:pPr>
      <w:pStyle w:val="Header"/>
    </w:pPr>
    <w:r>
      <w:rPr>
        <w:noProof/>
        <w:lang w:eastAsia="en-AU"/>
      </w:rPr>
      <w:drawing>
        <wp:inline distT="0" distB="0" distL="0" distR="0" wp14:anchorId="151F3E04" wp14:editId="6A9ADEB1">
          <wp:extent cx="2378075" cy="787400"/>
          <wp:effectExtent l="0" t="0" r="0" b="0"/>
          <wp:docPr id="19" name="Picture 19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DC78C" w14:textId="77777777" w:rsidR="00B8089C" w:rsidRDefault="00B8089C">
    <w:pPr>
      <w:pStyle w:val="Header"/>
    </w:pPr>
  </w:p>
  <w:p w14:paraId="36BD2E16" w14:textId="77777777" w:rsidR="00B8089C" w:rsidRPr="00B8089C" w:rsidRDefault="00B8089C" w:rsidP="003B1857">
    <w:pPr>
      <w:pStyle w:val="Heading1"/>
      <w:spacing w:before="120" w:after="120"/>
      <w:contextualSpacing w:val="0"/>
      <w:rPr>
        <w:rFonts w:eastAsiaTheme="minorHAnsi" w:cs="Arial"/>
        <w:b w:val="0"/>
        <w:bCs w:val="0"/>
        <w:caps/>
        <w:color w:val="DD6D28"/>
        <w:spacing w:val="26"/>
        <w:sz w:val="40"/>
        <w:szCs w:val="24"/>
      </w:rPr>
    </w:pPr>
    <w:r w:rsidRPr="00B8089C">
      <w:rPr>
        <w:rFonts w:eastAsiaTheme="minorHAnsi" w:cs="Arial"/>
        <w:b w:val="0"/>
        <w:bCs w:val="0"/>
        <w:caps/>
        <w:color w:val="DD6D28"/>
        <w:spacing w:val="26"/>
        <w:sz w:val="40"/>
        <w:szCs w:val="24"/>
      </w:rPr>
      <w:t>Fact sheet</w:t>
    </w:r>
  </w:p>
  <w:p w14:paraId="129DCEDF" w14:textId="77777777" w:rsidR="00B8089C" w:rsidRDefault="00B8089C" w:rsidP="00B8089C">
    <w:pPr>
      <w:pStyle w:val="Header"/>
    </w:pPr>
    <w:r>
      <w:rPr>
        <w:noProof/>
        <w:lang w:eastAsia="en-AU"/>
      </w:rPr>
      <w:drawing>
        <wp:inline distT="0" distB="0" distL="0" distR="0" wp14:anchorId="00A44A23" wp14:editId="39BCE19A">
          <wp:extent cx="6210935" cy="60474"/>
          <wp:effectExtent l="0" t="0" r="0" b="3175"/>
          <wp:docPr id="20" name="Picture 2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EEECE1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55BB7"/>
    <w:multiLevelType w:val="hybridMultilevel"/>
    <w:tmpl w:val="78B652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ECE1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0945E3"/>
    <w:multiLevelType w:val="hybridMultilevel"/>
    <w:tmpl w:val="8E2CBBF0"/>
    <w:lvl w:ilvl="0" w:tplc="5574B382">
      <w:start w:val="1"/>
      <w:numFmt w:val="bullet"/>
      <w:pStyle w:val="DOTT"/>
      <w:lvlText w:val=""/>
      <w:lvlJc w:val="left"/>
      <w:pPr>
        <w:ind w:left="1288" w:hanging="720"/>
      </w:pPr>
      <w:rPr>
        <w:rFonts w:ascii="Symbol" w:hAnsi="Symbol" w:hint="default"/>
        <w:color w:val="EEECE1" w:themeColor="background2"/>
        <w:sz w:val="16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9C"/>
    <w:rsid w:val="00005633"/>
    <w:rsid w:val="00064B44"/>
    <w:rsid w:val="000B1C2E"/>
    <w:rsid w:val="001E630D"/>
    <w:rsid w:val="00284DC9"/>
    <w:rsid w:val="002C59A9"/>
    <w:rsid w:val="002E6007"/>
    <w:rsid w:val="002F336A"/>
    <w:rsid w:val="002F5BEE"/>
    <w:rsid w:val="00300B97"/>
    <w:rsid w:val="00370A16"/>
    <w:rsid w:val="003B1857"/>
    <w:rsid w:val="003B2BB8"/>
    <w:rsid w:val="003D34FF"/>
    <w:rsid w:val="003E2535"/>
    <w:rsid w:val="004B54CA"/>
    <w:rsid w:val="004E5CBF"/>
    <w:rsid w:val="005C3AA9"/>
    <w:rsid w:val="00621FC5"/>
    <w:rsid w:val="00637B02"/>
    <w:rsid w:val="00667788"/>
    <w:rsid w:val="00683955"/>
    <w:rsid w:val="00683A84"/>
    <w:rsid w:val="006A4CE7"/>
    <w:rsid w:val="00756AE6"/>
    <w:rsid w:val="007666B3"/>
    <w:rsid w:val="00785261"/>
    <w:rsid w:val="007B0256"/>
    <w:rsid w:val="007D28F5"/>
    <w:rsid w:val="00817D33"/>
    <w:rsid w:val="0083177B"/>
    <w:rsid w:val="00854506"/>
    <w:rsid w:val="008672DC"/>
    <w:rsid w:val="008D691C"/>
    <w:rsid w:val="009225F0"/>
    <w:rsid w:val="0093462C"/>
    <w:rsid w:val="00953795"/>
    <w:rsid w:val="00974189"/>
    <w:rsid w:val="00992AAF"/>
    <w:rsid w:val="009E70CB"/>
    <w:rsid w:val="009F2B42"/>
    <w:rsid w:val="00A56D00"/>
    <w:rsid w:val="00A57440"/>
    <w:rsid w:val="00B04ED8"/>
    <w:rsid w:val="00B8089C"/>
    <w:rsid w:val="00B91E3E"/>
    <w:rsid w:val="00BA2DB9"/>
    <w:rsid w:val="00BC5572"/>
    <w:rsid w:val="00BD6F14"/>
    <w:rsid w:val="00BE7148"/>
    <w:rsid w:val="00BF1C92"/>
    <w:rsid w:val="00BF74CE"/>
    <w:rsid w:val="00C250F7"/>
    <w:rsid w:val="00C84DD7"/>
    <w:rsid w:val="00CB5863"/>
    <w:rsid w:val="00CE193E"/>
    <w:rsid w:val="00D17554"/>
    <w:rsid w:val="00D53D4C"/>
    <w:rsid w:val="00D7044E"/>
    <w:rsid w:val="00D97F0B"/>
    <w:rsid w:val="00DA243A"/>
    <w:rsid w:val="00E254F6"/>
    <w:rsid w:val="00E273E4"/>
    <w:rsid w:val="00EC5F05"/>
    <w:rsid w:val="00ED3FFF"/>
    <w:rsid w:val="00F30AFE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38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9C"/>
    <w:pPr>
      <w:spacing w:after="12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SubtleReference"/>
    <w:uiPriority w:val="99"/>
    <w:unhideWhenUsed/>
    <w:rsid w:val="00B8089C"/>
    <w:rPr>
      <w:smallCaps w:val="0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B8089C"/>
    <w:rPr>
      <w:rFonts w:ascii="Arial" w:hAnsi="Arial"/>
    </w:rPr>
  </w:style>
  <w:style w:type="paragraph" w:styleId="ListBullet">
    <w:name w:val="List Bullet"/>
    <w:basedOn w:val="Normal"/>
    <w:uiPriority w:val="99"/>
    <w:unhideWhenUsed/>
    <w:rsid w:val="00B8089C"/>
    <w:pPr>
      <w:numPr>
        <w:numId w:val="1"/>
      </w:numPr>
      <w:contextualSpacing/>
    </w:pPr>
  </w:style>
  <w:style w:type="paragraph" w:customStyle="1" w:styleId="DOTT">
    <w:name w:val="DOTT"/>
    <w:basedOn w:val="ListParagraph"/>
    <w:link w:val="DOTTChar"/>
    <w:qFormat/>
    <w:rsid w:val="00B8089C"/>
    <w:pPr>
      <w:numPr>
        <w:numId w:val="2"/>
      </w:numPr>
      <w:spacing w:line="312" w:lineRule="auto"/>
      <w:ind w:left="426" w:hanging="284"/>
    </w:pPr>
    <w:rPr>
      <w:rFonts w:asciiTheme="minorHAnsi" w:hAnsiTheme="minorHAnsi" w:cstheme="minorHAnsi"/>
      <w:color w:val="111111"/>
      <w:sz w:val="20"/>
    </w:rPr>
  </w:style>
  <w:style w:type="character" w:customStyle="1" w:styleId="DOTTChar">
    <w:name w:val="DOTT Char"/>
    <w:basedOn w:val="DefaultParagraphFont"/>
    <w:link w:val="DOTT"/>
    <w:rsid w:val="00B8089C"/>
    <w:rPr>
      <w:rFonts w:cstheme="minorHAnsi"/>
      <w:color w:val="11111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4F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4F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mensline.org.a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suicidecallbackservice.org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1800respect.org.a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lifeline.org.a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ionalredress.gov.au" TargetMode="External"/><Relationship Id="rId14" Type="http://schemas.openxmlformats.org/officeDocument/2006/relationships/hyperlink" Target="https://www.beyondblue.org.a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A8D5-243F-46B0-BC91-6823569B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1888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2023-05-26T01:13:00Z</dcterms:created>
  <dcterms:modified xsi:type="dcterms:W3CDTF">2023-06-08T03:53:00Z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CA5AC0B230994A9D852C2BB124DD5926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61F5F520504B0CE8C38DE1B43414BE2AD8B7549D</vt:lpwstr>
  </property>
  <property fmtid="{D5CDD505-2E9C-101B-9397-08002B2CF9AE}" pid="11" name="PM_OriginationTimeStamp">
    <vt:lpwstr>2023-06-08T03:53:56Z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EBF6EF02BE7B531153F2234AFF333980</vt:lpwstr>
  </property>
  <property fmtid="{D5CDD505-2E9C-101B-9397-08002B2CF9AE}" pid="21" name="PM_Hash_Salt">
    <vt:lpwstr>68977D1B18EB084F1D23F8EE36078F66</vt:lpwstr>
  </property>
  <property fmtid="{D5CDD505-2E9C-101B-9397-08002B2CF9AE}" pid="22" name="PM_Hash_SHA1">
    <vt:lpwstr>34E7350993253DF6DC6A29625BA9F1BCA4E5BBE8</vt:lpwstr>
  </property>
  <property fmtid="{D5CDD505-2E9C-101B-9397-08002B2CF9AE}" pid="23" name="PM_OriginatorUserAccountName_SHA256">
    <vt:lpwstr>706C3A4FACA0FEF49870C0DFCC7418986923ED687728485ADD26711C87A74F58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